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88" w:rsidRDefault="00704FAE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23188" w:rsidRDefault="00704FAE">
      <w:pPr>
        <w:spacing w:after="150"/>
      </w:pPr>
      <w:r>
        <w:rPr>
          <w:color w:val="000000"/>
        </w:rPr>
        <w:t xml:space="preserve">На основу члана 8.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психоактивним контролисаним супстанцама („Службени гласник РСˮ, бр. 99/10 и 57/18),</w:t>
      </w:r>
    </w:p>
    <w:p w:rsidR="00123188" w:rsidRDefault="00704FAE">
      <w:pPr>
        <w:spacing w:after="150"/>
      </w:pPr>
      <w:r>
        <w:rPr>
          <w:color w:val="000000"/>
        </w:rPr>
        <w:t>Министар здравља доноси</w:t>
      </w:r>
    </w:p>
    <w:p w:rsidR="00123188" w:rsidRDefault="00704FAE">
      <w:pPr>
        <w:spacing w:after="225"/>
        <w:jc w:val="center"/>
      </w:pPr>
      <w:r>
        <w:rPr>
          <w:b/>
          <w:color w:val="000000"/>
        </w:rPr>
        <w:t>ПРАВИЛНИК</w:t>
      </w:r>
    </w:p>
    <w:p w:rsidR="00123188" w:rsidRDefault="00704FAE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утврђивању Списка психоактивних контролисаних супстанци</w:t>
      </w:r>
    </w:p>
    <w:p w:rsidR="00123188" w:rsidRDefault="00704FAE">
      <w:pPr>
        <w:spacing w:after="120"/>
        <w:jc w:val="center"/>
      </w:pPr>
      <w:r>
        <w:rPr>
          <w:color w:val="000000"/>
        </w:rPr>
        <w:t xml:space="preserve">"Службени гласник РС", број 28 од 17.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</w:t>
      </w:r>
    </w:p>
    <w:p w:rsidR="00123188" w:rsidRDefault="00704FAE">
      <w:pPr>
        <w:spacing w:after="120"/>
        <w:jc w:val="center"/>
      </w:pPr>
      <w:r>
        <w:rPr>
          <w:color w:val="000000"/>
        </w:rPr>
        <w:t>Члан 1.</w:t>
      </w:r>
    </w:p>
    <w:p w:rsidR="00123188" w:rsidRDefault="00704FAE">
      <w:pPr>
        <w:spacing w:after="150"/>
      </w:pPr>
      <w:r>
        <w:rPr>
          <w:color w:val="000000"/>
        </w:rPr>
        <w:t>Овим правилником утврђује се Списак психоактивних контролисаних супстанци.</w:t>
      </w:r>
    </w:p>
    <w:p w:rsidR="00123188" w:rsidRDefault="00704FAE">
      <w:pPr>
        <w:spacing w:after="120"/>
        <w:jc w:val="center"/>
      </w:pPr>
      <w:r>
        <w:rPr>
          <w:color w:val="000000"/>
        </w:rPr>
        <w:t>Члан 2.</w:t>
      </w:r>
    </w:p>
    <w:p w:rsidR="00123188" w:rsidRDefault="00704FAE">
      <w:pPr>
        <w:spacing w:after="150"/>
      </w:pPr>
      <w:r>
        <w:rPr>
          <w:color w:val="000000"/>
        </w:rPr>
        <w:t>Списак психоактивних контролисаних супстанци о</w:t>
      </w:r>
      <w:r>
        <w:rPr>
          <w:color w:val="000000"/>
        </w:rPr>
        <w:t>дштампан је уз овај правилник и чини његов саставни део.</w:t>
      </w:r>
    </w:p>
    <w:p w:rsidR="00123188" w:rsidRDefault="00704FAE">
      <w:pPr>
        <w:spacing w:after="120"/>
        <w:jc w:val="center"/>
      </w:pPr>
      <w:r>
        <w:rPr>
          <w:color w:val="000000"/>
        </w:rPr>
        <w:t>Члан 3.</w:t>
      </w:r>
    </w:p>
    <w:p w:rsidR="00123188" w:rsidRDefault="00704FAE">
      <w:pPr>
        <w:spacing w:after="150"/>
      </w:pPr>
      <w:r>
        <w:rPr>
          <w:color w:val="000000"/>
        </w:rPr>
        <w:t xml:space="preserve">Даном ступања на снагу овог правилника престаје да важи Правилник о утврђивању списка психоактивних контролисаних супстанци („Службени </w:t>
      </w:r>
      <w:proofErr w:type="gramStart"/>
      <w:r>
        <w:rPr>
          <w:color w:val="000000"/>
        </w:rPr>
        <w:t>гласник</w:t>
      </w:r>
      <w:proofErr w:type="gramEnd"/>
      <w:r>
        <w:rPr>
          <w:color w:val="000000"/>
        </w:rPr>
        <w:t xml:space="preserve"> РСˮ, број 96/18).</w:t>
      </w:r>
    </w:p>
    <w:p w:rsidR="00123188" w:rsidRDefault="00704FAE">
      <w:pPr>
        <w:spacing w:after="120"/>
        <w:jc w:val="center"/>
      </w:pPr>
      <w:r>
        <w:rPr>
          <w:color w:val="000000"/>
        </w:rPr>
        <w:t>Члан 4.</w:t>
      </w:r>
    </w:p>
    <w:p w:rsidR="00123188" w:rsidRDefault="00704FAE">
      <w:pPr>
        <w:spacing w:after="150"/>
      </w:pPr>
      <w:r>
        <w:rPr>
          <w:color w:val="000000"/>
        </w:rPr>
        <w:t>Овај правилник ступа н</w:t>
      </w:r>
      <w:r>
        <w:rPr>
          <w:color w:val="000000"/>
        </w:rPr>
        <w:t>а снагу осмог дана од дана објављивања у „Службеном гласнику Републике Србијеˮ.</w:t>
      </w:r>
    </w:p>
    <w:p w:rsidR="00123188" w:rsidRDefault="00704FAE">
      <w:pPr>
        <w:spacing w:after="150"/>
        <w:jc w:val="right"/>
      </w:pPr>
      <w:r>
        <w:rPr>
          <w:color w:val="000000"/>
        </w:rPr>
        <w:t>Број 110-00-00141/2019-12</w:t>
      </w:r>
    </w:p>
    <w:p w:rsidR="00123188" w:rsidRDefault="00704FAE">
      <w:pPr>
        <w:spacing w:after="150"/>
        <w:jc w:val="right"/>
      </w:pPr>
      <w:r>
        <w:rPr>
          <w:color w:val="000000"/>
        </w:rPr>
        <w:t xml:space="preserve">У Београду, 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123188" w:rsidRDefault="00704FAE">
      <w:pPr>
        <w:spacing w:after="150"/>
        <w:jc w:val="right"/>
      </w:pPr>
      <w:r>
        <w:rPr>
          <w:color w:val="000000"/>
        </w:rPr>
        <w:t>Министар,</w:t>
      </w:r>
    </w:p>
    <w:p w:rsidR="00123188" w:rsidRDefault="00704FAE">
      <w:pPr>
        <w:spacing w:after="150"/>
        <w:jc w:val="right"/>
      </w:pPr>
      <w:proofErr w:type="gramStart"/>
      <w:r>
        <w:rPr>
          <w:color w:val="000000"/>
        </w:rPr>
        <w:t>aсс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Златибор Лончар,</w:t>
      </w:r>
      <w:r>
        <w:rPr>
          <w:color w:val="000000"/>
        </w:rPr>
        <w:t xml:space="preserve"> с.р.</w:t>
      </w:r>
    </w:p>
    <w:p w:rsidR="00123188" w:rsidRDefault="00704FAE">
      <w:pPr>
        <w:spacing w:after="120"/>
        <w:jc w:val="center"/>
      </w:pPr>
      <w:r>
        <w:rPr>
          <w:color w:val="000000"/>
        </w:rPr>
        <w:t>СПИСАК ПСИХОАКТИВНИХ КОНТРОЛИСАНИХ СУПСТАНЦИ</w:t>
      </w:r>
    </w:p>
    <w:p w:rsidR="00123188" w:rsidRDefault="00704FAE">
      <w:pPr>
        <w:spacing w:after="120"/>
        <w:jc w:val="center"/>
      </w:pPr>
      <w:r>
        <w:rPr>
          <w:b/>
          <w:color w:val="000000"/>
        </w:rPr>
        <w:t xml:space="preserve">Листа </w:t>
      </w:r>
      <w:proofErr w:type="gramStart"/>
      <w:r>
        <w:rPr>
          <w:b/>
          <w:color w:val="000000"/>
        </w:rPr>
        <w:t>1 :</w:t>
      </w:r>
      <w:proofErr w:type="gramEnd"/>
      <w:r>
        <w:rPr>
          <w:b/>
          <w:color w:val="000000"/>
        </w:rPr>
        <w:t xml:space="preserve"> Опојне дроге које се</w:t>
      </w:r>
      <w:r>
        <w:rPr>
          <w:b/>
          <w:color w:val="000000"/>
        </w:rPr>
        <w:t xml:space="preserve"> користе у терапијске и научноистраживачке сврхе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2"/>
        <w:gridCol w:w="2815"/>
        <w:gridCol w:w="4320"/>
        <w:gridCol w:w="1121"/>
      </w:tblGrid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Опојна дрога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опис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CAS број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ALILPRODIN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3-alil-1-metil-4-fenil-4-propionoksipiperidin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25384-17-2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ALFAMEPRODIN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α-3-etil-1-metil-4-fenil-4-propionoksipiperidin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468-51-9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ALFAMETADOL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α-6-dimetilamino-4,4-difenil-3-heptanol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17199-54-1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ALFA-METILFENTANIL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N-[1-(α-metilfenetil)-4-piperidil]propionanilid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79704-88-4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ALFA-METILTIOFENTANIL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N-[1-[1-metil-2-(2-tienil)etil]-4-piperidil]propionanilid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103963-66-2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ALFAPRODIN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α-1,3-dimetil-4-fenil-4-propionoksipiperidin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77-20-3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ALFACETILMETADOL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α-3-acetoksi-6-dimetilamino-4,4-difenilheptan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17199-58-5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N-[1-[2-(4-etil-4,5-dihidro-5-okso-1H-tetrazol-1-il)etil]-4-(metoksimetil)-4-piperidinil]-N-fenilpropanamid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71195-58-9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ANILERIDIN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1-p-aminofenetil-4-fenilpiperidin-4-karboksilat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144-14-9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ACETIL-ALFA-METILFENTANIL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N-[1-(α-metilfenetil)-4-piperidil]acetanilid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101860-00-8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ACETILDIHIDROKODEIN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acetildihidrokodeinon (дериват кодеина)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3861-72-1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ACETILMETADOL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3-acetoksi-6-dimetilamino-4,4-difenilheptan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509-74-0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3-O-acetiltetrahidro-7α-(1-hidroksi-1-metilbutil)-6,14-endo-etenooripavin (дериват тебаина)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25333-77-1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BEZITRAMID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1-(3-cijano-3,3-difenilpropil)-4-(2-okso-3-propionil-benzimidazolinil)piperidin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15301-48-1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BENZETIDIN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etil </w:t>
            </w:r>
            <w:r>
              <w:rPr>
                <w:color w:val="000000"/>
              </w:rPr>
              <w:t>1-(2-benziloksietil)-4-fenilpiperidin-4karboksilat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3691-78-9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BENZILMORFIN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3-benzilmorfin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14297-87-1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BETAMEPRODIN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β-3-etil-1-metil-4-fenil-4-propionoksipiperidin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468-50-8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BETAMETADOL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β-6-dimetilamino-4,4-difenil-3-heptanol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17199-55-2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BETAPRODIN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β-1,3-dimetil-4-fenil-4-propionoksipiperidin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468-59-7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BETA-HIDROKSI-3-METILFENTANIL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N-[1-(β-hidroksifenetil)-3-metil-4-piperidil]propionanilid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78995-14-9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BETA-HIDROKSIFENTANIL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N-[1-(β-hidroksifenetil)-4-piperidil]propionanilid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78995-10</w:t>
            </w:r>
            <w:r>
              <w:rPr>
                <w:color w:val="000000"/>
              </w:rPr>
              <w:t>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BETACETILMETADOL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β-3-acetoksi-6-dimetilamino-4,4-difenilheptan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17199-59-6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BUTORFANOL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morfinan-3,14-diol-17-(ciklobutilmetil)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42408-82-2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DEZOMORFIN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Dihidrodezoksimorfin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427-00-9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DEKSTROMORAMID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(+)-4-[2-metil-4-okso-3,3-difenil-4-(1-pirolidinil)butil]morfolin (декстро-ротаторни, тј.(+) стереоизомер морамида)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357-56-2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DEKSTROPROPOKSIFEN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α-(+)-4-dimetilamino-1,2-difenil-3-metil-2-butanol propionat (декстро-ротаторни, тј.(+) стереоизомер пропок</w:t>
            </w:r>
            <w:r>
              <w:rPr>
                <w:color w:val="000000"/>
              </w:rPr>
              <w:t>сифена)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469-62-5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DIAMPROMID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N-[2-(metilfenetilamino)propil]propionanilid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552-25-0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DIETILTIAMBUTEN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3-dietilamino-1,1-di-(2&amp;apos;-tienil)-1-buten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86-14-6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DIMENOKSADOL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2-dimetilaminoetil-1-etoksi-1,1-difenilacetat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509-78-4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DIMETILTIAMBUTEN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3-dimetilamino-1,1-di-(2&amp;apos;-tienil)-1-buten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524-84-5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DIMEFEPTANOL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6-dimetilamino-4,4-difenil-3-heptanol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545-90-4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DIOKSAFETIL-BUTIRAT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etil-4-morfolino-2,2-difenilbutirat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467-86-7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DIPIPANON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4,4-difenil-6-piperidin-3-heptanon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467-83-</w:t>
            </w:r>
            <w:r>
              <w:rPr>
                <w:color w:val="000000"/>
              </w:rPr>
              <w:lastRenderedPageBreak/>
              <w:t>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DIFENOKSILAT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1-(3-cijano-3,3-difenilpropil)-4-fenilpiperidin-4-karboksilat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915-30-0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DIFENOKSIN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1-(3-cijano-3,3-difenilpropil)-4-fenil-piperidin-4-karboksilna kiselina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28782-42-5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DIHIDROETORFIN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7,8-dihidro-7-α-[1-(R)-hidroksi-1-metilbutil]-6,14-endoetanotetrahidrooripavin (дериват еторфина)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14357-76-7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DIHIDROKODEIN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6-hidroksi-3-metoksi-N-metil-4,5-epoksi-morfinan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125-28-0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3,6-dihiroksi-N-metil-4,5-epoksi-morfinan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509-60-4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DROTEBANOL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3,4-dimetoksi-17-metilmorfinan-6β,14-diol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3176-03-2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EKGONIN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његови естри и деривати који се могу конвертовати у екгонин и кокаин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481-37-8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ETILMETILTIAMBUTEN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3-etilmetilamino-1,1-di-(2&amp;apos;-tienil)-1-buten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441-61-2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3-etilmorfin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76-58-4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ETOKSERIDIN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1-[2-(2-hidroksietoksi)etil]-4-fenilpiperidin-4-karboksilat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469-82-9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ETONITAZEN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1-dietilaminoetil-2-p-etoksibenzil-5</w:t>
            </w:r>
            <w:r>
              <w:rPr>
                <w:color w:val="000000"/>
              </w:rPr>
              <w:t>-nitrobenzimidazol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911-65-9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tetrahidro-7α-(1-hidroksi-1-metilbutil)-6,14-endo-etenooripavin (дериват тебаина)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14521-96-1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IZOMETADON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6-dimetilamino-5-metil-4,4-difenil-3-heksanon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466-40-0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KANABIS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надземни део биљке Cannabis и њених </w:t>
            </w:r>
            <w:r>
              <w:rPr>
                <w:color w:val="000000"/>
              </w:rPr>
              <w:t>генетских модификација ( где смола није екстрахована)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8063-14-7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SMOLA KANABISA, KAO I EKSTRAKTI I TINKTURE KANABISA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Издвојена смола, сирова или пречишћена из биљке Cannabis и њених генетских модификација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6465-30-1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KETOBEMIDON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4-(m-hidroksifenil)-1-metil-4-propionilpiperidin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469-79-4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KLONITAZEN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2-(p-hlorbenzil)-1-dietilaminoetil-5-nitrobenzimidazol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3861-76-5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KODEIN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3-metilmorfin (дериват морфина, алкалоид из опијума и макове сламе)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76-57-3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KODOKSIM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dihidrokodeinon-6-karboksimetiloksim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7125-76-0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LIŠĆE KOKE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Лишће грма коке (биљни материјал), осим оног лишћа из кога су уклоњени сав екгонин, кокаин, као и сви други алкалоиди екгонинске групе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KOKAIN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benzoilekgonin (алкалоид </w:t>
            </w:r>
            <w:r>
              <w:rPr>
                <w:color w:val="000000"/>
              </w:rPr>
              <w:t>који се налази у лишћу коке (Coca)или је добијен из екгонина)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50-36-2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KONCENTRAT MAKOVE SLAME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Материјал који постаје из макове сламе током процеса концентровања присутних алкалоида и када је исти материјал предмет трговине („Макова слама”: сви делови </w:t>
            </w:r>
            <w:r>
              <w:rPr>
                <w:color w:val="000000"/>
              </w:rPr>
              <w:t>(осим семена) опијумског мака, после жетве).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LEVOMETORFAN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(-)-3-metoksi-N-metilmorfinan; декстрометорфан, тј.(+)-3-metoksi-N-metilmorfinan, је изомер који је специфично искључен из ове листе и није под међународном контролом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125-70-2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LEVOMORAMID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(-)-4-[2-metil-4-okso-3,3-difenil-4-(1-pirolidinil)butil]morfolin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5666-11-5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LEVORFANOL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(-)-3-hidroksi-N-metilmorfinan; декстрорфан тј. (+)-3-hidroksi-N-metilmorfinan, је изомер који је специфично искључен из ове листе и није под међународном </w:t>
            </w:r>
            <w:r>
              <w:rPr>
                <w:color w:val="000000"/>
              </w:rPr>
              <w:lastRenderedPageBreak/>
              <w:t>контроло</w:t>
            </w:r>
            <w:r>
              <w:rPr>
                <w:color w:val="000000"/>
              </w:rPr>
              <w:t>м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77-07-6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LEVOFENACILMORFAN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(-)-3-hidroksi-N-fenacilmorfinan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10061-32-2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METADON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6-dimetilamino-4,4-difenil-3-heptanon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76-99-3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METADON intermedijer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4-cijano-2-dimetilamino-4,4-difenilbutan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125-79-1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METAZOCIN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2’-hidroksi-2,5,9-trimetil-6,7-benzomorfan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3734-52-9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METILDEZORFIN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6-metil-∆6-deoksimorfin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16008-36-9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METILDIHIDROMORFIN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6-metildihidromorfin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509-56-8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3-METILTIOFENTANIL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N-[3-metil-1-[2-(2-tienil)etil]-4-piperidil]propionanilid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86052-04-2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N-(3-metil-1-fenetil-4-piperidil)propionanilid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42045-86-3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METOPON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5-metildihidromorfinon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143-52-2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MIROFIN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Miristilbenzilmorfin (дериват </w:t>
            </w:r>
            <w:r>
              <w:rPr>
                <w:color w:val="000000"/>
              </w:rPr>
              <w:t>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467-18-5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MORAMID intermedijer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2-metil-3-morfolino-1,1-difenilpropan karboksilna kiselina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3626-55-9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MORFERIDIN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1-(2-morfolinoetil)-4-fenilpiperidin-4-karboksilat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469-81-8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главни алкалиод опијума (opium) и опијумског мака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57-27-2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MORFIN METOBROMID (MORFIN METILBROMID, N-METILMORFINIJUM BROMID)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и остали деривати морфина који садрже кватернерни азот,a посебно деривати morfin-N-oksida, од којих је један kodein-N-oksid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125-23-5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MORFIN-N-OKSID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639-46-3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MPPP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1-metil-4-fenil-4-piperidinol </w:t>
            </w:r>
            <w:r>
              <w:rPr>
                <w:color w:val="000000"/>
              </w:rPr>
              <w:lastRenderedPageBreak/>
              <w:t>propionat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13147-</w:t>
            </w:r>
            <w:r>
              <w:rPr>
                <w:color w:val="000000"/>
              </w:rPr>
              <w:lastRenderedPageBreak/>
              <w:t>09-6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MPTP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1-metil-4-fenil-1,2,3,6-tetrahidropiridin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28289-54-5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NIKODIKODIN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6-nikotinildihidrokodein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808-24-2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NIKOKODIN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6-nikotinilkodein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3688-66-2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NIKOMORFIN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3,6-dinikotinilmorfin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639-48-5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NORACIMETADOL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(±)-α-3-acetoksi-6-metilamino-4,4-difenilheptan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1477-39-0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NORKODEIN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N-demetilkodein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467-15-2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NORLEVORFANOL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(-)-3-hidroksimorfinan (дериват кодеина)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1531-12-0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NORMETADON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6-dimetilamino-4,4-difenil-3-heksanon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467-85-6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NORMORFIN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demetilmorfin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466-97-7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NORPIPANON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4,4-difenil-6-piperidino-3-heksanon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561-48-8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OKSIKODON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14-hidroksidihidrokodeinon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76-42-6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OKSIMORFON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14-hidroksidihidromorfinon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76-41-5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OPIJUM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proofErr w:type="gramStart"/>
            <w:r>
              <w:rPr>
                <w:color w:val="000000"/>
              </w:rPr>
              <w:t>коагулисани</w:t>
            </w:r>
            <w:proofErr w:type="gramEnd"/>
            <w:r>
              <w:rPr>
                <w:color w:val="000000"/>
              </w:rPr>
              <w:t xml:space="preserve"> сок опијумског мака (биљна врста Papaver somniferum L.)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8008-60-4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ORIPAVIN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3-O-demetiltebain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467-04-9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PARA-FLUORFENTANIL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4’-fluor-N-(1-fenetil-4-piperidil)propionanilid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90736-23-5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PEPAP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1-fenetil-4-fenil-4-piperidinol acetat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64-52-8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PETIDIN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1-metil-4-fenilpiperidin-4-karboksilat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57-42-1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PETIDIN intermedijer A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4-cijano-1-metil-4-fenilpiperidin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3627-62-1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PETIDIN intermedijer B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77-17-8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PETIDIN intermedijer C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1-metil-4-fenilpiperidin-4-karboksilna kiselina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3627-48-3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PIMINODIN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4-fenil-1-(3-fenilaminopropil)piperidin-4-karboksilat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13495-09-5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PIRITRAMID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1-(3-cijano-3,3-difenilpropil)-4-(1-piperidino)piperidin-4-karboksamid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302-41-0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PROPERIDIN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izopropil 1-metil-4-fenilpiperidin-4-karboksilat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561-76-2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PROPIRAM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N-(1-metil-2-piperidinoetil)-N-2-piridilpropionamid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15686-91-6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PROHEPTAZIN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1,3-dimetil-4-fenil-4-propionoksiazacikloheptan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77-14-5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RACEMETORFAN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(±)-3-metoksi-N-metilmorfinan Dekstrometorfan, тј. ((+)-3-metoksi-N-metilmorfinan) је изомер који је специфично искључен из ове листе и није под међународном контролом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10-53-2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RACEMORAMID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(±)-4-[2-metil-4-okso-3,3-difenil-4-(1-pirolidinil)butil]morfolin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545-59-5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RACEMORFAN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(±)-3-hidroksi-N-metilmorfinan Dekstrorfan, тј. ((+)-3-hidroksi-N-metilmorfinan) је изомер који је специфично искључен из ове листе и није</w:t>
            </w:r>
            <w:r>
              <w:rPr>
                <w:color w:val="000000"/>
              </w:rPr>
              <w:t xml:space="preserve"> под међународном контролом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297-90-5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REMIFENTANIL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 1-(2-metoksikarboniletil)-4-(fenilpropionilamino)-piperidin-4-karboksilat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132875-61-7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SUFENTANIL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N-[4-(metoksimetil)-1-[2-(2-tienil)etil]-4-piperidil]propionanilid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56030-54-7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TAPENTADOL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3-[(1R,2R)-3-(dimetilamino)-1-etil-2-metilpropil]fenol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175591-23-8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TEBAIN, alkaloid opijuma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(опијумски алкалоид, такође се налази у биљци Papaver bracteatum)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115-37-7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TEBAKON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acetildihidrokodeinon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466-90-0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TILIDIN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(±)-etil-trans-2-(dimetilamino)-1-fenil-3-cikloheksen-1-karboksilat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20380-58-9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TIOFENTANIL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N-[1-[2-(2-tienil)etil]-4-piperidil]propionanilid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1165-22-6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TRAMADOL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(±)-trans-2-(dimetilaminometil)-1-(3-metoksifenil)cikloheksanol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27203-92-5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TRIMEPERIDIN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1,2,5-trimetil-4-fenil-4-propionoksipiperidin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64-39-1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TRIHEKSIFENIDIL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1-cikloheksil-1-fenil-3-piperidinopropan-1-ol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144-11-6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FENADOKSON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6-morfolino-4,4-difenil-3-heptanon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467-84-5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FENAZOCIN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2’-hidroksi-5,9-dimetil-2-fenetil-6,7-benzomorfan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127-35-5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FENOMORFAN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3-hidroksi-N-fenetilmorfinan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468-07-5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116.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FENAMPROMID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N-(1-metil-2-piperidinoetil)propionanilid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129-83-9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117.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FENOPERIDIN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etil </w:t>
            </w:r>
            <w:r>
              <w:rPr>
                <w:color w:val="000000"/>
              </w:rPr>
              <w:t>1-(3-hidroksi-3-fenilpropil)-4-fenilpiperidin-4-karboksilat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562-26-5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118.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FENTANIL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1-fenetil-4-N-propionilanilinopiperidin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437-38-7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119.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FOLKODIN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morfoliniletilmorfin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509-67-1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120.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FURETIDIN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etil </w:t>
            </w:r>
            <w:r>
              <w:rPr>
                <w:color w:val="000000"/>
              </w:rPr>
              <w:t>1-(2-tetrahidrofurfuriloksietil)-4-fenilpiperidin-4-karboksilat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2385-81-1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121.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HEROIN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diacetilmorfin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561-27-3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122.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HIDROKODON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dihidrokodeinon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125-29-1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123.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HIDROKSIPETIDIN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etil </w:t>
            </w:r>
            <w:r>
              <w:rPr>
                <w:color w:val="000000"/>
              </w:rPr>
              <w:t>4-(m-hidroksifenil)-1-metilpiperidin-4-karboksilat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468-56-4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124.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HIDROMORFINOL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14-hidroksidihidromorfin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2183-56-4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125.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HIDROMORFON</w:t>
            </w:r>
          </w:p>
        </w:tc>
        <w:tc>
          <w:tcPr>
            <w:tcW w:w="1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dihidromorfinon (дериват морфина)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466-99-9</w:t>
            </w:r>
          </w:p>
        </w:tc>
      </w:tr>
    </w:tbl>
    <w:p w:rsidR="00123188" w:rsidRDefault="00704FAE">
      <w:pPr>
        <w:spacing w:after="150"/>
      </w:pPr>
      <w:r>
        <w:rPr>
          <w:color w:val="000000"/>
        </w:rPr>
        <w:t xml:space="preserve">Такође су укључени изомери супстанци наведених у овој листи, </w:t>
      </w:r>
      <w:r>
        <w:rPr>
          <w:color w:val="000000"/>
        </w:rPr>
        <w:t>ако није специфично другачије наведено, кад год је постојање таквих изомера могуће у оквиру конкретне хемијске структуре.</w:t>
      </w:r>
    </w:p>
    <w:p w:rsidR="00123188" w:rsidRDefault="00704FAE">
      <w:pPr>
        <w:spacing w:after="150"/>
      </w:pPr>
      <w:r>
        <w:rPr>
          <w:color w:val="000000"/>
        </w:rPr>
        <w:t>Такође су укључени и естри и етри супстанци наведених у овој листи (ако нису наведени у некој другој листи), кад год је постојање такв</w:t>
      </w:r>
      <w:r>
        <w:rPr>
          <w:color w:val="000000"/>
        </w:rPr>
        <w:t>их естара или етара могуће. Такође су укључене и соли супстанци наведених у овој листи, укључујући и соли естара, етара и изомера, као што је наведено, кад год је постојање таквих соли могуће.</w:t>
      </w:r>
    </w:p>
    <w:p w:rsidR="00123188" w:rsidRDefault="00704FAE">
      <w:pPr>
        <w:spacing w:after="120"/>
        <w:jc w:val="center"/>
      </w:pPr>
      <w:r>
        <w:rPr>
          <w:b/>
          <w:color w:val="000000"/>
        </w:rPr>
        <w:t xml:space="preserve">Листа 2: Опојне дроге које могу проузроковати оштећење здравља </w:t>
      </w:r>
      <w:r>
        <w:rPr>
          <w:b/>
          <w:color w:val="000000"/>
        </w:rPr>
        <w:t>људи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70"/>
        <w:gridCol w:w="3519"/>
        <w:gridCol w:w="3747"/>
        <w:gridCol w:w="1092"/>
      </w:tblGrid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Опојна дрога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опис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CAS број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ALFA-METILFENTANIL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N-[1-(α-metilfenetil)-4-piperidil]propionanilid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79704-88-4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ALFA-METILTIOFENTANIL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N-[1-[1-metil-2-(2-tienil)etil]-4-piperidil]propionanilid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103963-66-2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ACETIL-ALFA-METILFENTANIL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N-[1-(α-metilfenetil)-4-piperidil]acetanilid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101860-00-8  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ACETORFIN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3-O-acetiltetrahidro-7α-(1-hidroksi-1-metilbutil)-6,14-endo-etenooripavin (дериват тебаина)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25333-77-1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BETA-HIDROKSI-3-METILFENTANIL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N-[1-(β-hidroksifenetil)-3-metil-4-piperidil]propionanilid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78995-14-9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BETA-HIDROKSIFENTANIL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N-[1-(β-hidroksifenetil)-4-piperidil]propionanilid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78995-10-5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DEZOMORFIN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dihidrodezoksimorfin (дериват морфина)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427-00-9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ETORFIN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tetrahidro-7α-(1-hidroksi-1-metilbutil)-6,14-endo-etenooripavin (дериват тебаина)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14521-96-1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KANABIS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Надземни део биљке Cannabis и њених генетских модификација (где смола није екстрахована)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8063-14-7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SMOLA KANABISA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Издвојена смола, сирова или </w:t>
            </w:r>
            <w:r>
              <w:rPr>
                <w:color w:val="000000"/>
              </w:rPr>
              <w:t>пречишћена, из биљке Cannabis и њених генетских модификација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6465-30-1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KETOBEMIDON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4-(m-hidroksifenil)-1-metil-4-propionilpiperidin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469-79-4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3-METILTIOFENTANIL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N-[3-metil-1-[2-(2-tienil)etil]-4-piperidil]propionanilid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86052-04-2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N-(3-metil-1-fenetil-4-piperidil)propionanilid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42045-86-3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MPPP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1-metil-4-fenil-4-piperidinol propionat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13147-09-6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PARA-FLUORFENTANIL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4’-fluor-N-(1-fenetil-4-piperidil)propionanilid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90736-23-5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4-FLUOROBUTIRFENTANIL;4-FBF; </w:t>
            </w:r>
            <w:r>
              <w:rPr>
                <w:color w:val="000000"/>
              </w:rPr>
              <w:t>p-FBF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N-(4-fluorofenil)-N-[1-(2-feniletil)-4-piperidinil]butanamid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244195-31-1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4-FLUOROISOBUTIRFENTANIL; 4-FIBF; p-FIBF;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N-(4-fluorofenil)-2-metil-N-[1-(2-feniletil)piperidin-4-il]propanamid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244195-32-2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FURANILFENTANIL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N-fenil-N-[1-(2-feniletil)piperidin-4-il]furan-2-karboksamid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101345-66-8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THF-F; THF-fentanil; tetrahidrofuranilfentanil; TETRAHIDROFURAN-F;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2-Furancarboxamide, tetrahydro-N-phenyl-N-[1-(2-phenylethyl)-4-piperidinyl]-;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N-fenil-N-[1-(2-feniletil)piperidin-4-il]tetrahidrofuran-2-karboksamid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2142571-01-3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OCFENTANIL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Acetamide, N-(2-fluorophenyl)-2-methoxy-N-[1-(2-phenylethyl)-4-piperidinyl];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(2-Fluorophenyl)-2-methoxy-N-[1-(2-phenylethyl)-4-piperidinyl]acetamide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101343-</w:t>
            </w:r>
            <w:r>
              <w:rPr>
                <w:color w:val="000000"/>
              </w:rPr>
              <w:t>69-5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PEPAP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1-fenetil-4-fenil-4-piperidinol acetat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64-52-8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TIOFENTANIL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N-[1-[2-(tienil)etil]-4-piperidil]propionanilid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1165-22-6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U-47700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Benzamid, 3,4-dihloro-N-[2-(dimetilamino)cikloheksil]-N-metil-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121348-98-9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AH 7921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Benzamid, </w:t>
            </w:r>
            <w:r>
              <w:rPr>
                <w:color w:val="000000"/>
              </w:rPr>
              <w:t>3,4-dihlor-N-[[1-(dimetilamino)cikloheksil]metil] ili 3,4-dihlor-N-((1-(dimetilamino)-cikloheksil)metil)benzamid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55154-30-8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CYCLOPROPYLFENTANYL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Cyclopropanecarboxamide, N-phenyl-N-[1-(2-phenylethyl)-4-piperidinyl]-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1169-68-2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METHOXYACETYLFENTANYL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Acetamide, 2-methoxy-N-phenyl-N-[1-(2-phenylethyl)-4-piperidinyl]-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101345-67-9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BUTYRFENTANYL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Butanamid, N-fenil-N-[1-(2-feniletil)-4-piperidinil]-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1169-70-6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ACRYLOYLFENTANYL (ACRYLFENTANYL)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2-Propenamid, </w:t>
            </w:r>
            <w:r>
              <w:rPr>
                <w:color w:val="000000"/>
              </w:rPr>
              <w:t>N-fenil-N-[1-(2-feniletil)-4-piperidinil]-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82003-75-6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CARFENTANIL (CARFENTANYL)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4-Piperidinkarboksilna kiselina, 4-[(1-oksopropil)fenilamino]-1-(2-feniletil)-, metil estar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59708-52-0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HEROIN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diacetilmorfin (дериват морфина)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561-27-3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ACETYLFEN</w:t>
            </w:r>
            <w:r>
              <w:rPr>
                <w:color w:val="000000"/>
              </w:rPr>
              <w:t>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N-(1-fenetilpiperidin-4-il)-N-fenilacetamid;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3258-84-2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2-METHYLACETYLFENTANYL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N-(2-methylphenyl)-N-[1-(2-phenylethyl)-4-piperidinyl]-</w:t>
            </w:r>
            <w:r>
              <w:rPr>
                <w:color w:val="000000"/>
              </w:rPr>
              <w:lastRenderedPageBreak/>
              <w:t>acetamide;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N-(o-tolyl)-N-[1-(2-phenylethyl)-4-piperidyl]acetamide;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N-(1- </w:t>
            </w:r>
            <w:r>
              <w:rPr>
                <w:color w:val="000000"/>
              </w:rPr>
              <w:t>phenethylpiperidin-4-yl)-N-(o-tolyl)acetamide;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90736-11-1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ORTHO-FLUOROFENTANYL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Propanamide, N-(2-fluorophenyl)-N-[1-(2-phenylethyl)-4-piperidinyl];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910616-29-4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PARAMETHOXYBUTYRFENTANYL;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4-MeO-butyrfentanyl; 4-MeO-BF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Butanamide, </w:t>
            </w:r>
            <w:r>
              <w:rPr>
                <w:color w:val="000000"/>
              </w:rPr>
              <w:t>N-(4-methoxyphenyl)-N-[1-(2-phenylethyl)-4-piperidinyl];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N-(4-methoxyphenyl)-N-(1-phenethylpiperidin-4-yl)butyramide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2088842-68-4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Cyclopentanecarboxamide, N-phenyl-N-[1-(2-phenylethyl)-4-piperidinyl]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2088918-01-6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Propanamide, N-(4-chloropheny</w:t>
            </w:r>
            <w:r>
              <w:rPr>
                <w:color w:val="000000"/>
              </w:rPr>
              <w:t>l)-2-methyl-N-[1-(2-phenylethyl)-4-piperidinyl];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N-(4-Chlorophenyl)-2-methyl-N-[1-(2-phenylethyl)-4-piperidinyl]propanamide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244195-34-4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Pentanamide, N-phenyl-N-[1-(2-phenylethyl)-4-piperidinyl];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122882-90-0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FURANYLBENZYLFENTANYL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2-Furancarboxamide, N-phenyl-N-[1-(phenylmethyl)-4-piperidinyl]-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497240-21-8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4-FLUORO-CYCLOPROPYLBENZYLFENTANYL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N-(1-benzylpiperidin-4-yl)-N-(4-fluorophenyl)cyclopropanecarboxamide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3-FLUOROMETHOXYACETYLFENTANYL;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meta-fluoromethoxyacetylfentanyl; </w:t>
            </w:r>
            <w:r>
              <w:rPr>
                <w:color w:val="000000"/>
              </w:rPr>
              <w:lastRenderedPageBreak/>
              <w:t>m-fluoro-methoxyacetyl fentanyl; 3-fluoro-methoxyacetyl fentanyl; m-fluoro MAF; 3-fluoro MAF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N-(3-fluorophenyl)-2-methoxy-N-(1-phenethylpiperidin-4-yl)acetamide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N-methyl U-47931E;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N-methyl bromadoline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4-b</w:t>
            </w:r>
            <w:r>
              <w:rPr>
                <w:color w:val="000000"/>
              </w:rPr>
              <w:t>romo-N-(2-(dimethylamino)cyclohexyl)-N-methylbenzamide;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4-bromo-N-[(1S,2S)-2-(dimethylamino)cyclohexyl]-N-methyl-benzamide;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Benzamide, 4-bromo-N-[2-(dimethylamino)cyclohexyl]-N-methyl-, trans-(9CI);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N-methyl-N-(2-(N&amp;apos;,N&amp;apos;-dimethylamino)cyclohexyl)-</w:t>
            </w:r>
            <w:r>
              <w:rPr>
                <w:color w:val="000000"/>
              </w:rPr>
              <w:t>4-bromobenzamide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75570-38-6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WIN 35428;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WIN-35428; WIN 35,428; β-CFT; CFT</w:t>
            </w:r>
          </w:p>
        </w:tc>
        <w:tc>
          <w:tcPr>
            <w:tcW w:w="1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methyl 3-(4-fluorophenyl)-8-methyl-8-azabicyclo[3.2.1]octane-4-carboxylate;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3-(4-fluorophenyl)-8-methyl-8-azabicyclo[3.2.1]octane-2-carboxylic acid methyl ester;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2-β-carbomethoxy-3-β-(4-fluorophenyl)tropane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190719-13-2</w:t>
            </w:r>
          </w:p>
        </w:tc>
      </w:tr>
    </w:tbl>
    <w:p w:rsidR="00123188" w:rsidRDefault="00704FAE">
      <w:pPr>
        <w:spacing w:after="150"/>
      </w:pPr>
      <w:r>
        <w:rPr>
          <w:color w:val="000000"/>
        </w:rPr>
        <w:t>Cоли свих опојних дрога са ове листе, такође су обухваћене овом листом.</w:t>
      </w:r>
    </w:p>
    <w:p w:rsidR="00123188" w:rsidRDefault="00704FAE">
      <w:pPr>
        <w:spacing w:after="120"/>
        <w:jc w:val="center"/>
      </w:pPr>
      <w:r>
        <w:rPr>
          <w:b/>
          <w:color w:val="000000"/>
        </w:rPr>
        <w:t>Листа 3: Препарати који садрже опојне дроге, а користе се у терапијске сврхе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8"/>
        <w:gridCol w:w="4092"/>
        <w:gridCol w:w="4138"/>
      </w:tblGrid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Опојна дрога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опис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ACETILDIHIDROKODEINA</w:t>
            </w:r>
            <w:r>
              <w:br/>
            </w:r>
            <w:r>
              <w:rPr>
                <w:color w:val="000000"/>
              </w:rPr>
              <w:t>KODEINA</w:t>
            </w:r>
            <w:r>
              <w:br/>
            </w:r>
            <w:r>
              <w:rPr>
                <w:color w:val="000000"/>
              </w:rPr>
              <w:t>DIHIDROKODEINA</w:t>
            </w:r>
            <w:r>
              <w:br/>
            </w:r>
            <w:r>
              <w:rPr>
                <w:color w:val="000000"/>
              </w:rPr>
              <w:t>ETILMORFINA</w:t>
            </w:r>
            <w:r>
              <w:br/>
            </w:r>
            <w:r>
              <w:rPr>
                <w:color w:val="000000"/>
              </w:rPr>
              <w:t>NIKOKODINA</w:t>
            </w:r>
            <w:r>
              <w:br/>
            </w:r>
            <w:r>
              <w:rPr>
                <w:color w:val="000000"/>
              </w:rPr>
              <w:t>NIKODIKODINA</w:t>
            </w:r>
            <w:r>
              <w:br/>
            </w:r>
            <w:r>
              <w:rPr>
                <w:color w:val="000000"/>
              </w:rPr>
              <w:lastRenderedPageBreak/>
              <w:t>NORKODEINA</w:t>
            </w:r>
            <w:r>
              <w:br/>
            </w:r>
            <w:r>
              <w:rPr>
                <w:color w:val="000000"/>
              </w:rPr>
              <w:t>FOLKODINA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Препарати опојних дрога комбиновани с једним или више других састојака који не садрже више од 100 милиграма опојне дроге по јединиц</w:t>
            </w:r>
            <w:r>
              <w:rPr>
                <w:color w:val="000000"/>
              </w:rPr>
              <w:t>и дозирања и у концентрацији која није већа од 2</w:t>
            </w:r>
            <w:proofErr w:type="gramStart"/>
            <w:r>
              <w:rPr>
                <w:color w:val="000000"/>
              </w:rPr>
              <w:t>,5</w:t>
            </w:r>
            <w:proofErr w:type="gramEnd"/>
            <w:r>
              <w:rPr>
                <w:color w:val="000000"/>
              </w:rPr>
              <w:t xml:space="preserve"> % у неподељеним </w:t>
            </w:r>
            <w:r>
              <w:rPr>
                <w:color w:val="000000"/>
              </w:rPr>
              <w:lastRenderedPageBreak/>
              <w:t>препаратима.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PROPIRAMA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 који не садрже више од 100 милиграма пропирама по јединици дозирања и комбиновани са најмање истом количином метилцелулозе.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DEKSTROPROPOKSIFENA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 за оралну употребу који не садрже више од 135 милиграма базе декстропропоксифена по јединици дозирања и у концентрацији која није већа од 2,5% у неподељеним препаратима, под условом да ови препарати не садрже ниједну психотроп</w:t>
            </w:r>
            <w:r>
              <w:rPr>
                <w:color w:val="000000"/>
              </w:rPr>
              <w:t>ну супстанцу из листа 4,5,6 и 7.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KOKAINA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 који не садрже више од 0,1% кокаина рачунатог као база кокаина;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OPIJUMA или MORFINA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 опијума или морфина који не садрже више од 0</w:t>
            </w:r>
            <w:proofErr w:type="gramStart"/>
            <w:r>
              <w:rPr>
                <w:color w:val="000000"/>
              </w:rPr>
              <w:t>,2</w:t>
            </w:r>
            <w:proofErr w:type="gramEnd"/>
            <w:r>
              <w:rPr>
                <w:color w:val="000000"/>
              </w:rPr>
              <w:t xml:space="preserve">% морфина рачунатог као безводна </w:t>
            </w:r>
            <w:r>
              <w:rPr>
                <w:color w:val="000000"/>
              </w:rPr>
              <w:t>база морфина и комбинован са једним или више других састојака на такав начин да не постоји никаква или скоро никаква опасност од злоупотребе и на такав начин да се до опојне дроге не може доћи неким лако применљивим начином или у количини која би представљ</w:t>
            </w:r>
            <w:r>
              <w:rPr>
                <w:color w:val="000000"/>
              </w:rPr>
              <w:t>ала опасност по здравље људи.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DIFENOKSINA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 дифеноксина који не садрже више од 0</w:t>
            </w:r>
            <w:proofErr w:type="gramStart"/>
            <w:r>
              <w:rPr>
                <w:color w:val="000000"/>
              </w:rPr>
              <w:t>,5</w:t>
            </w:r>
            <w:proofErr w:type="gramEnd"/>
            <w:r>
              <w:rPr>
                <w:color w:val="000000"/>
              </w:rPr>
              <w:t xml:space="preserve"> милиграма дифеноксина по јединици дозирања и количину атропин-сулфата еквивалентну са најмање 5% дозе дифеноксина.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lastRenderedPageBreak/>
              <w:t>DIFENOKSILATA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Препар</w:t>
            </w:r>
            <w:r>
              <w:rPr>
                <w:color w:val="000000"/>
              </w:rPr>
              <w:t xml:space="preserve">ати дифеноксилата који </w:t>
            </w:r>
            <w:r>
              <w:rPr>
                <w:color w:val="000000"/>
              </w:rPr>
              <w:lastRenderedPageBreak/>
              <w:t>не садрже више од 2</w:t>
            </w:r>
            <w:proofErr w:type="gramStart"/>
            <w:r>
              <w:rPr>
                <w:color w:val="000000"/>
              </w:rPr>
              <w:t>,5</w:t>
            </w:r>
            <w:proofErr w:type="gramEnd"/>
            <w:r>
              <w:rPr>
                <w:color w:val="000000"/>
              </w:rPr>
              <w:t xml:space="preserve"> милиграма по јединици дозирања дифеноксилата рачунатог као база и количину атропин-сулфата еквивалентну са најмање 1% дозе дифеноксилата.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Препарати:</w:t>
            </w:r>
            <w:r>
              <w:br/>
            </w:r>
            <w:r>
              <w:rPr>
                <w:color w:val="000000"/>
              </w:rPr>
              <w:t>Pulvis ipecacuanhae et opii compositus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Смеша сачињена од: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10% опијума у праху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10% ipecacuanha корена у праху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80% било којег другог састојка у коме нема никакве опојне дроге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Остали препарати</w:t>
            </w:r>
          </w:p>
        </w:tc>
        <w:tc>
          <w:tcPr>
            <w:tcW w:w="7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Препарати у складу са било којом формулом наведеном у овој листи и мешавине таквих препарата са било какавим материјалом к</w:t>
            </w:r>
            <w:r>
              <w:rPr>
                <w:color w:val="000000"/>
              </w:rPr>
              <w:t>оји не садржи никакву опојну дрогу</w:t>
            </w:r>
          </w:p>
        </w:tc>
      </w:tr>
    </w:tbl>
    <w:p w:rsidR="00123188" w:rsidRDefault="00704FAE">
      <w:pPr>
        <w:spacing w:after="120"/>
        <w:jc w:val="center"/>
      </w:pPr>
      <w:r>
        <w:rPr>
          <w:b/>
          <w:color w:val="000000"/>
        </w:rPr>
        <w:t>Листа 4: Психотропне супстанце које могу проузроковати тешко оштећење здравља људи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23"/>
        <w:gridCol w:w="4101"/>
        <w:gridCol w:w="-352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-2182"/>
        <w:gridCol w:w="2182"/>
        <w:gridCol w:w="43479"/>
      </w:tblGrid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Интернационални незаштићени назив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Поједини тривијални и други називи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</w:t>
            </w:r>
            <w:r>
              <w:rPr>
                <w:color w:val="000000"/>
              </w:rPr>
              <w:lastRenderedPageBreak/>
              <w:t>ис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CAS broj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AM-2201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1-[(5-fluorpentil)-1H-indol-3-il](naftal</w:t>
            </w:r>
            <w:r>
              <w:rPr>
                <w:color w:val="000000"/>
              </w:rPr>
              <w:lastRenderedPageBreak/>
              <w:t>en-2-il)metanon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335161-24-5  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1-Benzylpiperazine; BENZILPIPERAZIN; BZP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1-benzilpiperazin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2759-28-6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Brolamfetamine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DOB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(±)-4-brom-2</w:t>
            </w:r>
            <w:r>
              <w:rPr>
                <w:color w:val="000000"/>
              </w:rPr>
              <w:lastRenderedPageBreak/>
              <w:t>,5-dimetoksi-α-metilfenetilamin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64638-07-9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Butylone *; </w:t>
            </w:r>
            <w:r>
              <w:rPr>
                <w:color w:val="000000"/>
              </w:rPr>
              <w:t>Butilon; bk-MBDB; B1;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1-(benzo[d][1</w:t>
            </w:r>
            <w:r>
              <w:rPr>
                <w:color w:val="000000"/>
              </w:rPr>
              <w:lastRenderedPageBreak/>
              <w:t>,3]dioksol-5-il)-2-(metilamino)butan-1-on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802575-11-7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N,N-Diethyltryptamine; DET;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</w:t>
            </w:r>
            <w:r>
              <w:rPr>
                <w:color w:val="000000"/>
              </w:rPr>
              <w:lastRenderedPageBreak/>
              <w:t>2-(dietilamino)etil]indol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61-51-8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2,5-Dimethoxy-amphetamine; DMA;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(±)-2,5-dimetoksi-α</w:t>
            </w:r>
            <w:r>
              <w:rPr>
                <w:color w:val="000000"/>
              </w:rPr>
              <w:lastRenderedPageBreak/>
              <w:t>-metilfenetilamin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2801-68-5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N,N-Dimethyl-tryptamine; DMT;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3-[2-(dimetilamino)etil]ind</w:t>
            </w:r>
            <w:r>
              <w:rPr>
                <w:color w:val="000000"/>
              </w:rPr>
              <w:lastRenderedPageBreak/>
              <w:t>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61-50-7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Dimethylheptylpyran; DMHP;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3-(1,2-dimetilheptil)-7,8,9,10-tetrahidro-</w:t>
            </w:r>
            <w:r>
              <w:rPr>
                <w:color w:val="000000"/>
              </w:rPr>
              <w:lastRenderedPageBreak/>
              <w:t>6,6,9-trimetil-6H-dibenzo[b,d]piran-1-ol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32904-22-6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2,5-Dimethoxy-4-ethylamphetamine; DOET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</w:t>
            </w:r>
            <w:r>
              <w:rPr>
                <w:color w:val="000000"/>
              </w:rPr>
              <w:lastRenderedPageBreak/>
              <w:t>4-etil-2,5-d</w:t>
            </w:r>
            <w:r>
              <w:rPr>
                <w:color w:val="000000"/>
              </w:rPr>
              <w:t>imetoksi-α-metilfenetilamin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22004-32-6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Eticyclidine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PCE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N-eti</w:t>
            </w:r>
            <w:r>
              <w:rPr>
                <w:color w:val="000000"/>
              </w:rPr>
              <w:lastRenderedPageBreak/>
              <w:t>l-1-fenilcikloheksilamin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2201-15-2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Etryptamine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NSC 88061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3-(2-aminobutil)indo</w:t>
            </w:r>
            <w:r>
              <w:rPr>
                <w:color w:val="000000"/>
              </w:rPr>
              <w:lastRenderedPageBreak/>
              <w:t>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2235-90-7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JWH-015, JWH 015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(2-metil-1-propil-1H-indol-3-il)-1-naftalen</w:t>
            </w:r>
            <w:r>
              <w:rPr>
                <w:color w:val="000000"/>
              </w:rPr>
              <w:lastRenderedPageBreak/>
              <w:t>ilmetanon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155471-08-2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JWH-018, AM 678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(1-pentil-1H-indol-3-il)- naftaleni</w:t>
            </w:r>
            <w:r>
              <w:rPr>
                <w:color w:val="000000"/>
              </w:rPr>
              <w:lastRenderedPageBreak/>
              <w:t>lmetanon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209414-07-3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JWH-019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(1-heksil-1H-indol-3-il)-1-naftaleni</w:t>
            </w:r>
            <w:r>
              <w:rPr>
                <w:color w:val="000000"/>
              </w:rPr>
              <w:lastRenderedPageBreak/>
              <w:t>lmetanon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209414-08-4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JWH-073, JWH 073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(1-butil-1H-indol-3-il)-1-naftalenil</w:t>
            </w:r>
            <w:r>
              <w:rPr>
                <w:color w:val="000000"/>
              </w:rPr>
              <w:lastRenderedPageBreak/>
              <w:t>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208987-48-8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JWH-081, JWH 081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(4-metoksi-1-naftalenil)(1-pentil-1H-</w:t>
            </w:r>
            <w:r>
              <w:rPr>
                <w:color w:val="000000"/>
              </w:rPr>
              <w:lastRenderedPageBreak/>
              <w:t>indol-3-il)metanon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210179-46-7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JWH-122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(4-metil-1-naftalenil)(1-p</w:t>
            </w:r>
            <w:r>
              <w:rPr>
                <w:color w:val="000000"/>
              </w:rPr>
              <w:lastRenderedPageBreak/>
              <w:t>entil-1H-indol-3-il)metanon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619294-47-2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JWH-200, JWH 200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[1-[2-(4-morfolin</w:t>
            </w:r>
            <w:r>
              <w:rPr>
                <w:color w:val="000000"/>
              </w:rPr>
              <w:lastRenderedPageBreak/>
              <w:t>il)etil]-1H-indol-3-il]-1-naftalenilmetanon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103610-04-4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JWH-210, JWH 210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lastRenderedPageBreak/>
              <w:t>4-etil-1-naftalenil)(1-pentil-1H-indol-3-il)m</w:t>
            </w:r>
            <w:r>
              <w:rPr>
                <w:color w:val="000000"/>
              </w:rPr>
              <w:lastRenderedPageBreak/>
              <w:t>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824959-81-1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JWH-250, JWH 250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2-(2-metoksifenil)-1-(1-pentil-1H-indo</w:t>
            </w:r>
            <w:r>
              <w:rPr>
                <w:color w:val="000000"/>
              </w:rPr>
              <w:lastRenderedPageBreak/>
              <w:t>l-3-il)etanon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864445-43-2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JWH-398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(4-hlor-1-naftalenil)(1-pentil-</w:t>
            </w:r>
            <w:r>
              <w:rPr>
                <w:color w:val="000000"/>
              </w:rPr>
              <w:lastRenderedPageBreak/>
              <w:t>1H-indol-3-il)metanon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1292765-18-4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Cathinone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KATINON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(-)-(S)-2-aminopropiofe</w:t>
            </w:r>
            <w:r>
              <w:rPr>
                <w:color w:val="000000"/>
              </w:rPr>
              <w:lastRenderedPageBreak/>
              <w:t>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71031-15-7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Lysergide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(+)-LIZERGID; LSD; LSD-25.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9,10-didehidro-N,N-dietil-6-metilergolin-</w:t>
            </w:r>
            <w:r>
              <w:rPr>
                <w:color w:val="000000"/>
              </w:rPr>
              <w:lastRenderedPageBreak/>
              <w:t>8β-karboksamid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50-37-3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N-hidroksi MDA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(±)-N-[α-metil-3,4-(metilendio</w:t>
            </w:r>
            <w:r>
              <w:rPr>
                <w:color w:val="000000"/>
              </w:rPr>
              <w:lastRenderedPageBreak/>
              <w:t>ksi)-fenetil]hidroksilamin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74698-47-8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MDE; N-etil MDA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(±)-N-etil-α-metil</w:t>
            </w:r>
            <w:r>
              <w:rPr>
                <w:color w:val="000000"/>
              </w:rPr>
              <w:lastRenderedPageBreak/>
              <w:t>-3,4-(metilendioksi)fenetilamin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82801-81-8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MDMA, ekstazi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(±)-N,α-dimet</w:t>
            </w:r>
            <w:r>
              <w:rPr>
                <w:color w:val="000000"/>
              </w:rPr>
              <w:lastRenderedPageBreak/>
              <w:t>il-3,4-(metilendioksi)fenetilamin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42542-10-9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meskalin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3,4,5-trime</w:t>
            </w:r>
            <w:r>
              <w:rPr>
                <w:color w:val="000000"/>
              </w:rPr>
              <w:lastRenderedPageBreak/>
              <w:t>toksifenetilamin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54-04-6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4-METILAMFETAMIN; 4-MA; 4-MeA; </w:t>
            </w:r>
            <w:r>
              <w:rPr>
                <w:color w:val="000000"/>
              </w:rPr>
              <w:t>PAL-313; pTAP.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1-(4-metilfenil)propan-2-ami</w:t>
            </w:r>
            <w:r>
              <w:rPr>
                <w:color w:val="000000"/>
              </w:rPr>
              <w:lastRenderedPageBreak/>
              <w:t>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64-11-9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METILENDIOKSI-PIROVALERON; MDPV;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1-(1,3-benzodioksol-5-il)-2-(pirolidin-1-il</w:t>
            </w:r>
            <w:r>
              <w:rPr>
                <w:color w:val="000000"/>
              </w:rPr>
              <w:lastRenderedPageBreak/>
              <w:t>)pentan-1-on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687603-66-3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4-metilaminoreks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(±)-cis-2-amino-4-metil-5-fenil-</w:t>
            </w:r>
            <w:r>
              <w:rPr>
                <w:color w:val="000000"/>
              </w:rPr>
              <w:lastRenderedPageBreak/>
              <w:t>2-oksazolin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29493-77-4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METILON; </w:t>
            </w:r>
            <w:r>
              <w:rPr>
                <w:color w:val="000000"/>
              </w:rPr>
              <w:t>bk-MDMA; M1;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1-(benzo[d][1,3]dioksol-5-il)-2-(</w:t>
            </w:r>
            <w:r>
              <w:rPr>
                <w:color w:val="000000"/>
              </w:rPr>
              <w:lastRenderedPageBreak/>
              <w:t>metilamino)propan-1-on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186028-79-5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metkatinon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2-(metilamino)-1-fenil</w:t>
            </w:r>
            <w:r>
              <w:rPr>
                <w:color w:val="000000"/>
              </w:rPr>
              <w:lastRenderedPageBreak/>
              <w:t>propan-1-on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5650-44-2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MEFEDRON; 4-MMC; 4-metilmetkatinon;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4-metilefedron;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(2-metilamino)-1-(4-metilfenil)pr</w:t>
            </w:r>
            <w:r>
              <w:rPr>
                <w:color w:val="000000"/>
              </w:rPr>
              <w:lastRenderedPageBreak/>
              <w:t>opan-1-on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1189805-46-</w:t>
            </w:r>
            <w:r>
              <w:rPr>
                <w:color w:val="000000"/>
              </w:rPr>
              <w:t>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MMDA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5-metoksi-α-metil-3,4-(metilendioks</w:t>
            </w:r>
            <w:r>
              <w:rPr>
                <w:color w:val="000000"/>
              </w:rPr>
              <w:lastRenderedPageBreak/>
              <w:t>i)-fenetilamin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13674-05-0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4-MTA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α-metil-4-metiltiofenetilamin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14116-06-4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NAFIRON; O-2482;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1-(naftalen-2-il)-2-(pirolidin-1-il)pentan-1-</w:t>
            </w:r>
            <w:r>
              <w:rPr>
                <w:color w:val="000000"/>
              </w:rPr>
              <w:lastRenderedPageBreak/>
              <w:t>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850352-53-3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paraheksil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3-heksil-7,8,9,10-tetrahidro-6,6,9-trimeti</w:t>
            </w:r>
            <w:r>
              <w:rPr>
                <w:color w:val="000000"/>
              </w:rPr>
              <w:lastRenderedPageBreak/>
              <w:t>l-6H-dibenzo[b,d]piran-1-ol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117-51-1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PMA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p-metoksi-α-metil</w:t>
            </w:r>
            <w:r>
              <w:rPr>
                <w:color w:val="000000"/>
              </w:rPr>
              <w:lastRenderedPageBreak/>
              <w:t>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64-13-1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para-METOKSIMETIL-AMFETAMIN; PMMA;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p-metoksi-N,α-dimetilfenetilamin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3398-68-3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para-METOKSIFENIL-PIPERAZIN; MeOPP; </w:t>
            </w:r>
            <w:r>
              <w:rPr>
                <w:color w:val="000000"/>
              </w:rPr>
              <w:t>pMPP; 4-MPP;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1-(4-metoksifenil)piperazin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38212-30-5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Psilocybine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PSILOCIBIN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3-[2-(dimetilamin</w:t>
            </w:r>
            <w:r>
              <w:rPr>
                <w:color w:val="000000"/>
              </w:rPr>
              <w:lastRenderedPageBreak/>
              <w:t>o)etil] indol-4-il dihidrogen fosfat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520-52-5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psilocin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3-[2-(di</w:t>
            </w:r>
            <w:r>
              <w:rPr>
                <w:color w:val="000000"/>
              </w:rPr>
              <w:lastRenderedPageBreak/>
              <w:t>metilamino)etil] indol-4-ol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520-53-6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Rolicyclidine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ROLICIKLIDIN; PHP; PCPY;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1-(1-fenilciklohe</w:t>
            </w:r>
            <w:r>
              <w:rPr>
                <w:color w:val="000000"/>
              </w:rPr>
              <w:lastRenderedPageBreak/>
              <w:t>ksil)pirolidin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2201-39-0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STP; DOM;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2,5-dimetoksi-α,4-dimetilfenet</w:t>
            </w:r>
            <w:r>
              <w:rPr>
                <w:color w:val="000000"/>
              </w:rPr>
              <w:lastRenderedPageBreak/>
              <w:t>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15588-95-1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Tenamfetamine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TENAMFETAMIN;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MDA;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α-metil-3,4-(metilendioksi)fenetilamin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4764-17-4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Tenocyclidine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TENOCIKLIDIN; TCP;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1-[1-(2-tienil)cikloheksil]piperidin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21500-98-1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tetrahidrokanabinol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Следећи </w:t>
            </w:r>
            <w:r>
              <w:rPr>
                <w:color w:val="000000"/>
              </w:rPr>
              <w:lastRenderedPageBreak/>
              <w:t>изомери и њихове стереохемијске варијанте :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-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lastRenderedPageBreak/>
              <w:t>,8,9,10-tetrahidro-6,6,9-trimetil-3-pentil-6H</w:t>
            </w:r>
            <w:r>
              <w:rPr>
                <w:color w:val="000000"/>
              </w:rPr>
              <w:lastRenderedPageBreak/>
              <w:t>-dibenzo[b,d]piran-1-ol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7663-50-5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-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(9R,10aR)-8,9,10,10a-</w:t>
            </w:r>
            <w:r>
              <w:rPr>
                <w:color w:val="000000"/>
              </w:rPr>
              <w:lastRenderedPageBreak/>
              <w:t>tetrahidro-6,6,9-trimetil-3-pentil-6H-dibenzo</w:t>
            </w:r>
            <w:r>
              <w:rPr>
                <w:color w:val="000000"/>
              </w:rPr>
              <w:lastRenderedPageBreak/>
              <w:t>[b,d]piran-1-ol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59042-44-3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-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(6aR,9R,10aR)-6a,9,10,10a-tet</w:t>
            </w:r>
            <w:r>
              <w:rPr>
                <w:color w:val="000000"/>
              </w:rPr>
              <w:lastRenderedPageBreak/>
              <w:t>rahidro-6,6,9-trimetil-3-pentil-6H-dibenzo[b,</w:t>
            </w:r>
            <w:r>
              <w:rPr>
                <w:color w:val="000000"/>
              </w:rPr>
              <w:lastRenderedPageBreak/>
              <w:t>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42793-13-5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-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(6aR,10aR)-6a,7,10,10a-tetrahidr</w:t>
            </w:r>
            <w:r>
              <w:rPr>
                <w:color w:val="000000"/>
              </w:rPr>
              <w:lastRenderedPageBreak/>
              <w:t>o-6,6,9-trimetil-3-pentil-6H-dibenzo[b,d]pira</w:t>
            </w:r>
            <w:r>
              <w:rPr>
                <w:color w:val="000000"/>
              </w:rPr>
              <w:lastRenderedPageBreak/>
              <w:t>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5957-75-5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-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6a,7,8,9-tetrahidro-6,6,9-trimetil-3-p</w:t>
            </w:r>
            <w:r>
              <w:rPr>
                <w:color w:val="000000"/>
              </w:rPr>
              <w:lastRenderedPageBreak/>
              <w:t>entil-6H-dibenzo[b,d]piran-1-ol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7663-50-5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-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(6aR,10aR)-6a</w:t>
            </w:r>
            <w:r>
              <w:rPr>
                <w:color w:val="000000"/>
              </w:rPr>
              <w:lastRenderedPageBreak/>
              <w:t>,7,8,9,10,10a-heksahidro-6,6-dimetil-9-metile</w:t>
            </w:r>
            <w:r>
              <w:rPr>
                <w:color w:val="000000"/>
              </w:rPr>
              <w:lastRenderedPageBreak/>
              <w:t>n-3-pentil-6H-dibenzo[b,d]piran-1-ol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27179-28-8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TMA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(±)-3,4,</w:t>
            </w:r>
            <w:r>
              <w:rPr>
                <w:color w:val="000000"/>
              </w:rPr>
              <w:lastRenderedPageBreak/>
              <w:t>5-trimetoksi-α-metilfenetilamin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1082-88-8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TMA-2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2,4,5-trimeto</w:t>
            </w:r>
            <w:r>
              <w:rPr>
                <w:color w:val="000000"/>
              </w:rPr>
              <w:lastRenderedPageBreak/>
              <w:t>ksiamfetamin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1083-09-6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TRIFLUORMETIL-FENILPIPERAZIN; </w:t>
            </w:r>
            <w:r>
              <w:rPr>
                <w:color w:val="000000"/>
              </w:rPr>
              <w:t>TFMPP;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1-[3-(trifluormetil)fenil]pipera</w:t>
            </w:r>
            <w:r>
              <w:rPr>
                <w:color w:val="000000"/>
              </w:rPr>
              <w:lastRenderedPageBreak/>
              <w:t>zin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15532-75-9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3-FLUORMET-KATINON; 3-FMC;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1-(3-fluorfenil)-2-(metilamino)propan-1-o</w:t>
            </w:r>
            <w:r>
              <w:rPr>
                <w:color w:val="000000"/>
              </w:rPr>
              <w:lastRenderedPageBreak/>
              <w:t>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1049677-77-1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4-FLUORMET-KATINON; 4-FMC; flefedron;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1-(4-fluorfenil)-2-(metilamino)propan-1-on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447-40-5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HLORFENIL-PIPERAZIN; mCPP; CPP; 3-CPP;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1-(3-hlorofenil)piperazin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6640-24-0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HU-210; (-)-HU-210; HU 210;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(6aR,10aR)-9-(hidro</w:t>
            </w:r>
            <w:r>
              <w:rPr>
                <w:color w:val="000000"/>
              </w:rPr>
              <w:lastRenderedPageBreak/>
              <w:t>ksimetil)-6,6-dimetil-3-(2-metiloktan-2-il)-6</w:t>
            </w:r>
            <w:r>
              <w:rPr>
                <w:color w:val="000000"/>
              </w:rPr>
              <w:lastRenderedPageBreak/>
              <w:t>a,7,10,10a-tetrahidro-6H-benzo[c]hromen-1-ol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112830-95-2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2C-I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2,5-dimetoksi-4-jodfenetilamin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69587-11-7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2C-T-2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</w:t>
            </w:r>
            <w:r>
              <w:rPr>
                <w:color w:val="000000"/>
              </w:rPr>
              <w:lastRenderedPageBreak/>
              <w:t>4-etiltiofenetilamin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207740-24-7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2C-T-7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2,5-dimetoksi-4-(n)-prop</w:t>
            </w:r>
            <w:r>
              <w:rPr>
                <w:color w:val="000000"/>
              </w:rPr>
              <w:lastRenderedPageBreak/>
              <w:t>iltiofenetilamin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207740-26-9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CP 47497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2-[(1R,3S)-3-hidroksiciklohe</w:t>
            </w:r>
            <w:r>
              <w:rPr>
                <w:color w:val="000000"/>
              </w:rPr>
              <w:lastRenderedPageBreak/>
              <w:t>ksil]-5-(2-metiloktan-2-il)fenol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70434-82-1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UR-144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(1-pentilind</w:t>
            </w:r>
            <w:r>
              <w:rPr>
                <w:color w:val="000000"/>
              </w:rPr>
              <w:lastRenderedPageBreak/>
              <w:t>ol-3-il)-(2,2,3,3-tetrametilciklopropil)metan</w:t>
            </w:r>
            <w:r>
              <w:rPr>
                <w:color w:val="000000"/>
              </w:rPr>
              <w:lastRenderedPageBreak/>
              <w:t>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1199943-44-6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AM-694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1-[(5-fluoropentil)-1H-indol-3-il](2-jodof</w:t>
            </w:r>
            <w:r>
              <w:rPr>
                <w:color w:val="000000"/>
              </w:rPr>
              <w:lastRenderedPageBreak/>
              <w:t>enil)metanon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335161-03-0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Ibogaine; Ibogain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12-metoksiibogamin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83-74-9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AB-FUBINACA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N-[(1S)-1-(Ami</w:t>
            </w:r>
            <w:r>
              <w:rPr>
                <w:color w:val="000000"/>
              </w:rPr>
              <w:lastRenderedPageBreak/>
              <w:t>nokarbonil)-2-metilpropil]-1-[(4-fluorofeni)m</w:t>
            </w:r>
            <w:r>
              <w:rPr>
                <w:color w:val="000000"/>
              </w:rPr>
              <w:lastRenderedPageBreak/>
              <w:t>etil]1H-indazol-3-karboksamid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1185282-01-2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AB-PINACA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N-(1-amino-3-me</w:t>
            </w:r>
            <w:r>
              <w:rPr>
                <w:color w:val="000000"/>
              </w:rPr>
              <w:lastRenderedPageBreak/>
              <w:t>til-1-oksobutan-2il)-1-pentil-1H-indazol-3kar</w:t>
            </w:r>
            <w:r>
              <w:rPr>
                <w:color w:val="000000"/>
              </w:rPr>
              <w:lastRenderedPageBreak/>
              <w:t>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1445752-09-9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ADB-FUBINACA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N-(1-amino-3,3-dimetil-1-oksobutan-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lastRenderedPageBreak/>
              <w:t>-il)-1-(4-fluorobenzil)1H-indazol-3-karboksam</w:t>
            </w:r>
            <w:r>
              <w:rPr>
                <w:color w:val="000000"/>
              </w:rPr>
              <w:lastRenderedPageBreak/>
              <w:t>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1445583-51-6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Pentedrone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2-(metilamino)-1-fenilpentan-1-on;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(±)-1-ph</w:t>
            </w:r>
            <w:r>
              <w:rPr>
                <w:color w:val="000000"/>
              </w:rPr>
              <w:lastRenderedPageBreak/>
              <w:t>enyl-2-(methylamino)pentan-1-one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879722-57-3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биљка Salvia divinorum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Salvia divin</w:t>
            </w:r>
            <w:r>
              <w:rPr>
                <w:color w:val="000000"/>
              </w:rPr>
              <w:lastRenderedPageBreak/>
              <w:t>orum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-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биљка Tabernanthe iboga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Iboga </w:t>
            </w:r>
            <w:r>
              <w:rPr>
                <w:color w:val="000000"/>
              </w:rPr>
              <w:t>(Tabernanthe Iboga)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Salvinorin 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metil(2S,4aR,6a</w:t>
            </w:r>
            <w:r>
              <w:rPr>
                <w:color w:val="000000"/>
              </w:rPr>
              <w:lastRenderedPageBreak/>
              <w:t>R,7R,9S,10aS,10bR)9-(acetiloksi)-2-(furan-3-i</w:t>
            </w:r>
            <w:r>
              <w:rPr>
                <w:color w:val="000000"/>
              </w:rPr>
              <w:lastRenderedPageBreak/>
              <w:t>l)-6a,10b,dimetil-4,10-dioksododekahidro-2H-b</w:t>
            </w:r>
            <w:r>
              <w:rPr>
                <w:color w:val="000000"/>
              </w:rPr>
              <w:lastRenderedPageBreak/>
              <w:t>enzo[f]isohromen-7-karboksilat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83729-01-5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XLR 11; 5-F-UR-144;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(1-(5-fluorope</w:t>
            </w:r>
            <w:r>
              <w:rPr>
                <w:color w:val="000000"/>
              </w:rPr>
              <w:lastRenderedPageBreak/>
              <w:t>ntyl)-1H-indol-3-yl) (2,2,</w:t>
            </w:r>
            <w:r>
              <w:rPr>
                <w:color w:val="000000"/>
              </w:rPr>
              <w:t>3,3- tetramethylcyc</w:t>
            </w:r>
            <w:r>
              <w:rPr>
                <w:color w:val="000000"/>
              </w:rPr>
              <w:lastRenderedPageBreak/>
              <w:t>lopropil)methanone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1364933-54-9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25I-NBOMe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2-(4-jodo-2,5-dimetoksifen</w:t>
            </w:r>
            <w:r>
              <w:rPr>
                <w:color w:val="000000"/>
              </w:rPr>
              <w:lastRenderedPageBreak/>
              <w:t>il)-N-[(2-metoksifenil)metil]etanamin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919797-19-6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APINACA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1-penti</w:t>
            </w:r>
            <w:r>
              <w:rPr>
                <w:color w:val="000000"/>
              </w:rPr>
              <w:lastRenderedPageBreak/>
              <w:t>l-N-triciklo[3.3.1.13,7]dek-1-il-1H-indazol-3</w:t>
            </w:r>
            <w:r>
              <w:rPr>
                <w:color w:val="000000"/>
              </w:rPr>
              <w:lastRenderedPageBreak/>
              <w:t>-karboksamid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1345973-53-6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2C-P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2-(2,5-dimetoksi-4-propilfenil)e</w:t>
            </w:r>
            <w:r>
              <w:rPr>
                <w:color w:val="000000"/>
              </w:rPr>
              <w:lastRenderedPageBreak/>
              <w:t>tanamine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207740-22-5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 2233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1-[(N-metilpiperidin-2-il)metil]-3(2</w:t>
            </w:r>
            <w:r>
              <w:rPr>
                <w:color w:val="000000"/>
              </w:rPr>
              <w:lastRenderedPageBreak/>
              <w:t>-jodobenzoil) indol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444912-75-8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MAM-2201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(1-(5-fluoropentil)-1H-in</w:t>
            </w:r>
            <w:r>
              <w:rPr>
                <w:color w:val="000000"/>
              </w:rPr>
              <w:lastRenderedPageBreak/>
              <w:t>dol-3-il)(4metill-1-naftalenil)-metanon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1354631-24-5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STS-135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N-(ad</w:t>
            </w:r>
            <w:r>
              <w:rPr>
                <w:color w:val="000000"/>
              </w:rPr>
              <w:lastRenderedPageBreak/>
              <w:t>amantan-1-il)-1-(5-f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luoropentil)-1H-indol-3-</w:t>
            </w:r>
            <w:r>
              <w:rPr>
                <w:color w:val="000000"/>
              </w:rPr>
              <w:lastRenderedPageBreak/>
              <w:t>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1354631-26-7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URB-754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6-metil-2-[(4-metilfenil)amino]-4</w:t>
            </w:r>
            <w:r>
              <w:rPr>
                <w:color w:val="000000"/>
              </w:rPr>
              <w:lastRenderedPageBreak/>
              <w:t>H-3,1-benzoksazin-4-on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86672-58-4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5-IT; 5-API; PAL-571;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5-(2-aminopropyl)indol;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2-(1H-indol-5-il)-1-me</w:t>
            </w:r>
            <w:r>
              <w:rPr>
                <w:color w:val="000000"/>
              </w:rPr>
              <w:lastRenderedPageBreak/>
              <w:t>til-etilamin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3784-30-3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AB-CHMINACA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N-[(1S)-1-(aminokarbonil)-2-meti</w:t>
            </w:r>
            <w:r>
              <w:rPr>
                <w:color w:val="000000"/>
              </w:rPr>
              <w:lastRenderedPageBreak/>
              <w:t>lpropil]-1-(cikloheksilmetil)-1H-indazol-3-ka</w:t>
            </w:r>
            <w:r>
              <w:rPr>
                <w:color w:val="000000"/>
              </w:rPr>
              <w:lastRenderedPageBreak/>
              <w:t>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1185887-21-1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1-(5-fluoropentyl)-N-(2-phenylpropan-2-yl)-1H-indazol-3- carboxamide;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CUMYL-5F-PINACA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1-(5-Fluoropentyl)-N-(1-methyl-1-ph</w:t>
            </w:r>
            <w:r>
              <w:rPr>
                <w:color w:val="000000"/>
              </w:rPr>
              <w:lastRenderedPageBreak/>
              <w:t>enylethyl)-1H-indazole-3-carboxamide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1400742-16-6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methyl (S)-2-(1-(cyclohexylmethyl)-1H-indole-3-carboxamido)-3,3- dimethylbutanoate;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methyl 2-(1-(cyclohexylmethyl)-1 H-indole-3-carboxamido )-3.3-dimethylbutanoate;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N-[[1-(cyclohexylmethyl)-1H-indol-3-yl]carbonyl]-3-methyl-valine, methyl ester; MDMB-CHMICA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 2-</w:t>
            </w:r>
            <w:r>
              <w:rPr>
                <w:color w:val="000000"/>
              </w:rPr>
              <w:lastRenderedPageBreak/>
              <w:t>(1-(cikloheksilmetil)-1-H-indol-3-karboksamid</w:t>
            </w:r>
            <w:r>
              <w:rPr>
                <w:color w:val="000000"/>
              </w:rPr>
              <w:lastRenderedPageBreak/>
              <w:t>)-3,3-dimetil-butanoat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1863065-84-2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1H-Indazole-3-carboxamide, 1-(5-fluoropentyl)-N-tricyclo[3.3.1.13,7</w:t>
            </w:r>
            <w:r>
              <w:rPr>
                <w:color w:val="000000"/>
              </w:rPr>
              <w:t>]dec-1-yl; 5F-AKB48;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N-(adamantan-1-il)-1-(</w:t>
            </w:r>
            <w:r>
              <w:rPr>
                <w:color w:val="000000"/>
              </w:rPr>
              <w:lastRenderedPageBreak/>
              <w:t>5-fluoropentil)-1H-indazol-3-karboksamid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1400742-13-3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PB-22; QUIPIC;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hino</w:t>
            </w:r>
            <w:r>
              <w:rPr>
                <w:color w:val="000000"/>
              </w:rPr>
              <w:lastRenderedPageBreak/>
              <w:t>lin-8-il 1-pentil-1H-indol-3-karboksilat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1400742-17-7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25B-NBOMe; 2C-B-NBOMe;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2-(4</w:t>
            </w:r>
            <w:r>
              <w:rPr>
                <w:color w:val="000000"/>
              </w:rPr>
              <w:lastRenderedPageBreak/>
              <w:t>-brom-2,5-dimetoksifenil)-N-[(2-metoksifenil)</w:t>
            </w:r>
            <w:r>
              <w:rPr>
                <w:color w:val="000000"/>
              </w:rPr>
              <w:lastRenderedPageBreak/>
              <w:t>metil]etanamin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1026511-90-9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25C-NBOMe 2C-C-NBOMe;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2-(4-hloro-2,5-dimetoksifenil)</w:t>
            </w:r>
            <w:r>
              <w:rPr>
                <w:color w:val="000000"/>
              </w:rPr>
              <w:lastRenderedPageBreak/>
              <w:t>-N-(2-metoksibenzil)etanamin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1227608-02-7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cisCP 47497C8 homolog; Cannabicyclohexanol;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5-(1,1-dimetilok</w:t>
            </w:r>
            <w:r>
              <w:rPr>
                <w:color w:val="000000"/>
              </w:rPr>
              <w:lastRenderedPageBreak/>
              <w:t>til)-2-[(1R, 3S)-3-hidroksicikloheksil]-feno</w:t>
            </w:r>
            <w:r>
              <w:rPr>
                <w:color w:val="000000"/>
              </w:rPr>
              <w:lastRenderedPageBreak/>
              <w:t>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70434-92-3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1-(pentil-3-[(4-metoksi)-benzoil]indol; SR-19; RCS-4;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Metanon, (4-metoksifenil)(1-pentil-1H-indol</w:t>
            </w:r>
            <w:r>
              <w:rPr>
                <w:color w:val="000000"/>
              </w:rPr>
              <w:lastRenderedPageBreak/>
              <w:t>-3-il)-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1345966-78-0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1-cikloheksiletil-3-(2-metoksifenilacetil)indol; SR</w:t>
            </w:r>
            <w:r>
              <w:rPr>
                <w:color w:val="000000"/>
              </w:rPr>
              <w:t>-18; RCS-8;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Etanon, 1-[1-(2-ciкloheksiletil)-1H-i</w:t>
            </w:r>
            <w:r>
              <w:rPr>
                <w:color w:val="000000"/>
              </w:rPr>
              <w:lastRenderedPageBreak/>
              <w:t>ndol-3-il]-2-(2-metoksifenil)-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1345970-42-4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1-pentil-3-(2-hlorfenilacetil)indol; JWH-203;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Etanon, 2-(2-h</w:t>
            </w:r>
            <w:r>
              <w:rPr>
                <w:color w:val="000000"/>
              </w:rPr>
              <w:lastRenderedPageBreak/>
              <w:t>lorofenil)-1-(1-pentil-1H-indol-3-il)-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864445-54-5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hinolin-8-il </w:t>
            </w:r>
            <w:r>
              <w:rPr>
                <w:color w:val="000000"/>
              </w:rPr>
              <w:t>1-(5-fluoropentil)-1H-indol-3-karboksilat; 5F-PB-22; 5-fluoro-PB-22; 5F-QUIPIC;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1-(5-f</w:t>
            </w:r>
            <w:r>
              <w:rPr>
                <w:color w:val="000000"/>
              </w:rPr>
              <w:lastRenderedPageBreak/>
              <w:t>luoropentil)-8-hinolinil estar-1H-indol-3-kar</w:t>
            </w:r>
            <w:r>
              <w:rPr>
                <w:color w:val="000000"/>
              </w:rPr>
              <w:lastRenderedPageBreak/>
              <w:t>boksilna kiselina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1400742-41-7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α-pirolidino-pentiofenon; α-Pyrrolidinovalerophenon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α-PVP; O-2387;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(RS)-1-fenil-2-(1-pirolidin</w:t>
            </w:r>
            <w:r>
              <w:rPr>
                <w:color w:val="000000"/>
              </w:rPr>
              <w:lastRenderedPageBreak/>
              <w:t>il)-1-pentanon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14530-33-7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4-metiletkatinon; 4-MEC;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2-(ethylamino)-1-(4-methylphen</w:t>
            </w:r>
            <w:r>
              <w:rPr>
                <w:color w:val="000000"/>
              </w:rPr>
              <w:lastRenderedPageBreak/>
              <w:t>yl)-1-рropanone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1225617-18-4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Pentilon; bk-MBDP; β-keto-metilbenzo-dioksolilpentanamin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1-(1,3-benzodioksol-5-il)-2-(</w:t>
            </w:r>
            <w:r>
              <w:rPr>
                <w:color w:val="000000"/>
              </w:rPr>
              <w:lastRenderedPageBreak/>
              <w:t>metilamino)pentan-1</w:t>
            </w:r>
            <w:r>
              <w:rPr>
                <w:color w:val="000000"/>
              </w:rPr>
              <w:t>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698963-77-8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Indopan; α-Metiltriptamin; AMT;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1H-Indol-3-etanamin, a</w:t>
            </w:r>
            <w:r>
              <w:rPr>
                <w:color w:val="000000"/>
              </w:rPr>
              <w:lastRenderedPageBreak/>
              <w:t>lfametil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299-26-3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5-metoksi-N,N-diizopropiltriptamin; 5-MeO-DIPT;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[2-(5-metoksi-1H-indol-3-il)etil]bis</w:t>
            </w:r>
            <w:r>
              <w:rPr>
                <w:color w:val="000000"/>
              </w:rPr>
              <w:lastRenderedPageBreak/>
              <w:t>(propan-2-il)amin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4021-34-5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4-MePPP; MPPP; MαPPP;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(RS)-1-(4-metilfenil)-2-(1-</w:t>
            </w:r>
            <w:r>
              <w:rPr>
                <w:color w:val="000000"/>
              </w:rPr>
              <w:lastRenderedPageBreak/>
              <w:t>pirolidinil)-1-propanon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1313393-58-6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2,5-dimetoksi-4-etil-fenetilamin; 2C-E;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2-(2,5-dimetoksi-4-et</w:t>
            </w:r>
            <w:r>
              <w:rPr>
                <w:color w:val="000000"/>
              </w:rPr>
              <w:lastRenderedPageBreak/>
              <w:t>ilfenil)etanamin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71539-34-9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2C-D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2-(2,5-Dimetoksi-4-metilfeni</w:t>
            </w:r>
            <w:r>
              <w:rPr>
                <w:color w:val="000000"/>
              </w:rPr>
              <w:lastRenderedPageBreak/>
              <w:t>l)etanamin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24333-19-5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4-hloro-2,5-dimetoksi-fenetilamin; 2C-C;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2-(4-hloro-2,5-dimetoksifenil)etan</w:t>
            </w:r>
            <w:r>
              <w:rPr>
                <w:color w:val="000000"/>
              </w:rPr>
              <w:lastRenderedPageBreak/>
              <w:t>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88441-14-9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2C-T-4 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proofErr w:type="gramStart"/>
            <w:r>
              <w:rPr>
                <w:color w:val="000000"/>
              </w:rPr>
              <w:t>benzenetanamin</w:t>
            </w:r>
            <w:proofErr w:type="gramEnd"/>
            <w:r>
              <w:rPr>
                <w:color w:val="000000"/>
              </w:rPr>
              <w:t>, 2,5-dimetoksi-4-[(1-meti</w:t>
            </w:r>
            <w:r>
              <w:rPr>
                <w:color w:val="000000"/>
              </w:rPr>
              <w:lastRenderedPageBreak/>
              <w:t>letil)tio].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207740-25-8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2,5-dimetoksi-fenetilamin; 2C-H;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2-(2,5-dimetoksifenil)etanamin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3600-86-0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2,5-dimetoksi-4-nitro-fenetilamin; 2C-N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</w:t>
            </w:r>
            <w:r>
              <w:rPr>
                <w:color w:val="000000"/>
              </w:rPr>
              <w:lastRenderedPageBreak/>
              <w:t>2</w:t>
            </w:r>
            <w:proofErr w:type="gramStart"/>
            <w:r>
              <w:rPr>
                <w:color w:val="000000"/>
              </w:rPr>
              <w:t>,5</w:t>
            </w:r>
            <w:proofErr w:type="gramEnd"/>
            <w:r>
              <w:rPr>
                <w:color w:val="000000"/>
              </w:rPr>
              <w:t>-dimetoksi-4-nitrofenil)etanamin.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261789-00-8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CP 47497 C6 homolog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Fenol, 5</w:t>
            </w:r>
            <w:r>
              <w:rPr>
                <w:color w:val="000000"/>
              </w:rPr>
              <w:lastRenderedPageBreak/>
              <w:t>-(1</w:t>
            </w:r>
            <w:proofErr w:type="gramStart"/>
            <w:r>
              <w:rPr>
                <w:color w:val="000000"/>
              </w:rPr>
              <w:t>,1</w:t>
            </w:r>
            <w:proofErr w:type="gramEnd"/>
            <w:r>
              <w:rPr>
                <w:color w:val="000000"/>
              </w:rPr>
              <w:t>-dimetilheksil)-2-(3-hidroksicikloheksil</w:t>
            </w:r>
            <w:r>
              <w:rPr>
                <w:color w:val="000000"/>
              </w:rPr>
              <w:lastRenderedPageBreak/>
              <w:t>).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1333310-58-9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CP 47497 C9 homolog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Fenol, </w:t>
            </w:r>
            <w:r>
              <w:rPr>
                <w:color w:val="000000"/>
              </w:rPr>
              <w:t>5-(1,1-dimetilnonil)-2-(3-hidroksic</w:t>
            </w:r>
            <w:r>
              <w:rPr>
                <w:color w:val="000000"/>
              </w:rPr>
              <w:lastRenderedPageBreak/>
              <w:t>ikloheksil)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1333310-59-0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Methoxetamine; Metoksetamin; MXE;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3-MeO-2-Oxo-PCE;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2-(etilamino)-2-(3-metoksifenil) </w:t>
            </w:r>
            <w:r>
              <w:rPr>
                <w:color w:val="000000"/>
              </w:rPr>
              <w:lastRenderedPageBreak/>
              <w:t>cikloheksanon;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2-(Etilamino)-2-(3-metoksifeni</w:t>
            </w:r>
            <w:r>
              <w:rPr>
                <w:color w:val="000000"/>
              </w:rPr>
              <w:lastRenderedPageBreak/>
              <w:t>l)cikloheksanon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1239943-76-0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[1-(5-fluoropentyl)-1H</w:t>
            </w:r>
            <w:r>
              <w:rPr>
                <w:color w:val="000000"/>
              </w:rPr>
              <w:t>-indazol-3-yl]-(naphthalen-1-yl)-methanone; THJ-2201;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[1-(5-fluorpentil)-1H-indazol</w:t>
            </w:r>
            <w:r>
              <w:rPr>
                <w:color w:val="000000"/>
              </w:rPr>
              <w:lastRenderedPageBreak/>
              <w:t>-3-il]-(naftalen-1-il)-metanon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972102-31-2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MT-45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1-cikloheksil-</w:t>
            </w:r>
            <w:r>
              <w:rPr>
                <w:color w:val="000000"/>
              </w:rPr>
              <w:lastRenderedPageBreak/>
              <w:t>4-(1,2-difeniletil)piperazin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52694-55-0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Para-metil-4-metilaminoreks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4,4&amp;apos;-DMAR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4,5-dihidro-4-me</w:t>
            </w:r>
            <w:r>
              <w:rPr>
                <w:color w:val="000000"/>
              </w:rPr>
              <w:lastRenderedPageBreak/>
              <w:t>til-5-(4-metilfenil)-2-oksazolamin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1445569-01-6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Ethylone, Etilon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bk-MDEA; MDEC;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(RS)-1-(1,</w:t>
            </w:r>
            <w:r>
              <w:rPr>
                <w:color w:val="000000"/>
              </w:rPr>
              <w:lastRenderedPageBreak/>
              <w:t>3-benzodioksol-5-il)-2-(etilamino)propan-1-o</w:t>
            </w:r>
            <w:r>
              <w:rPr>
                <w:color w:val="000000"/>
              </w:rPr>
              <w:lastRenderedPageBreak/>
              <w:t>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1112937-64-0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3-metil-N-metilkatinon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3-MMC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2-(metilamino)-1-(3-metilfenil)-1-propanon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1246816-62-5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5F-AMB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(S)-metil-2-(1-(5-fluoropentil)-1H-indazol-3-</w:t>
            </w:r>
            <w:r>
              <w:rPr>
                <w:color w:val="000000"/>
              </w:rPr>
              <w:lastRenderedPageBreak/>
              <w:t>karboksamid)-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3-metilbutanoat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1715016-74-2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EP; EPH; Ethylphenidate;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(RS)-etil-2-feni</w:t>
            </w:r>
            <w:r>
              <w:rPr>
                <w:color w:val="000000"/>
              </w:rPr>
              <w:lastRenderedPageBreak/>
              <w:t>l-2-piperidin-2-il-acetat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57413-43-1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MPA; Methiopropamine; Methylthienylpropamine;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1-(tiofen-2-il)-2-m</w:t>
            </w:r>
            <w:r>
              <w:rPr>
                <w:color w:val="000000"/>
              </w:rPr>
              <w:lastRenderedPageBreak/>
              <w:t>etilaminopropan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801156-47-8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5-MeOIMPT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N-[2-(5-metoksi-1H-indol-3-il</w:t>
            </w:r>
            <w:r>
              <w:rPr>
                <w:color w:val="000000"/>
              </w:rPr>
              <w:lastRenderedPageBreak/>
              <w:t>)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etil]-N-metilpropan-2-amin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96096-55-8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APDB, EMA-4;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3-desoxy-MDA;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1-(2,3-dihidro-1-</w:t>
            </w:r>
            <w:r>
              <w:rPr>
                <w:color w:val="000000"/>
              </w:rPr>
              <w:lastRenderedPageBreak/>
              <w:t>benzofuran-5-il)propan-2-amin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152624-03-8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Fenazepam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7-Bromo-5-(2-hl</w:t>
            </w:r>
            <w:r>
              <w:rPr>
                <w:color w:val="000000"/>
              </w:rPr>
              <w:lastRenderedPageBreak/>
              <w:t>orfenil)-1,3-dihidro-2H-1,4-benzodiazepin-2-o</w:t>
            </w:r>
            <w:r>
              <w:rPr>
                <w:color w:val="000000"/>
              </w:rPr>
              <w:lastRenderedPageBreak/>
              <w:t>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51753-57-2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-</w:t>
            </w:r>
          </w:p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5F-MDMB-PINACA;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5F-ADB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 2-(1-(5-fluoropentil)-1H-indazol-3-ka</w:t>
            </w:r>
            <w:r>
              <w:rPr>
                <w:color w:val="000000"/>
              </w:rPr>
              <w:lastRenderedPageBreak/>
              <w:t>rboksamido)-3,3-dimetilbutanoat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1715016-75-3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4-CЕC; 4-hloroetkatinon; Propiofenon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1-Propanon,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lastRenderedPageBreak/>
              <w:t>-(4-hlorofenil)-2-(etilamino)-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14919-85-8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AMB-FUBINACA; FUB-AMB;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MMB-FUBINACA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Valin, N-[[1-[</w:t>
            </w:r>
            <w:r>
              <w:rPr>
                <w:color w:val="000000"/>
              </w:rPr>
              <w:lastRenderedPageBreak/>
              <w:t>(4-fluorofenil)metil]-1H-indazol-3-il]karboni</w:t>
            </w:r>
            <w:r>
              <w:rPr>
                <w:color w:val="000000"/>
              </w:rPr>
              <w:lastRenderedPageBreak/>
              <w:t>l]-, metil estar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1715016-76-4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AMB-CHMICA; МMB-CHMICA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L-Valin, </w:t>
            </w:r>
            <w:r>
              <w:rPr>
                <w:color w:val="000000"/>
              </w:rPr>
              <w:t>N-[[1-(cikloheksilm</w:t>
            </w:r>
            <w:r>
              <w:rPr>
                <w:color w:val="000000"/>
              </w:rPr>
              <w:lastRenderedPageBreak/>
              <w:t>etil)-1H-indol-3-il]karbonil]-, metil estar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1971007-94-9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α-PHP; alpha-PHP; α-Pirolidinoheksanophenon; PV-7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lastRenderedPageBreak/>
              <w:t>-Heksanon, 1-fenil-2-(1-pirolidinil)-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13415-86-6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bk-etil-k; Epilon; N-etil-norpentilon; N-etil-pentilon; βk-Etil-K;</w:t>
            </w:r>
            <w:r>
              <w:rPr>
                <w:color w:val="000000"/>
              </w:rPr>
              <w:t xml:space="preserve"> bk‐EPDP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1-Penta</w:t>
            </w:r>
            <w:r>
              <w:rPr>
                <w:color w:val="000000"/>
              </w:rPr>
              <w:lastRenderedPageBreak/>
              <w:t>none, 1-(1,3-benzodioxol-5-yl)-2-(ethylamino)</w:t>
            </w:r>
            <w:r>
              <w:rPr>
                <w:color w:val="000000"/>
              </w:rPr>
              <w:lastRenderedPageBreak/>
              <w:t>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1-(benzo[d][1,3]dioxol-5-yl)-2-(ethylamino)</w:t>
            </w:r>
            <w:r>
              <w:rPr>
                <w:color w:val="000000"/>
              </w:rPr>
              <w:lastRenderedPageBreak/>
              <w:t>-pentan-1-one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727641-67-0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122.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4-Cl-PVP; Valerofenon,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1-(4-hlorofenil)-2-(pirolidin-1</w:t>
            </w:r>
            <w:r>
              <w:rPr>
                <w:color w:val="000000"/>
              </w:rPr>
              <w:lastRenderedPageBreak/>
              <w:t>-il)pentan-1-on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5881-77-6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bk-MMBDB; Dibutilon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1-(1,3-benzodioksol-5-il)-2-(</w:t>
            </w:r>
            <w:r>
              <w:rPr>
                <w:color w:val="000000"/>
              </w:rPr>
              <w:lastRenderedPageBreak/>
              <w:t>dimetilamino)butan-1-on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802286-83-5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NEH; N-etilheksedron, Heksanofenon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2-(etilamino)-1-fenil</w:t>
            </w:r>
            <w:r>
              <w:rPr>
                <w:color w:val="000000"/>
              </w:rPr>
              <w:lastRenderedPageBreak/>
              <w:t>heksan-1-on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802857-66-5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beta-MeO-MDMA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1,3-Benzodioksol-5-etanamin, b-me</w:t>
            </w:r>
            <w:r>
              <w:rPr>
                <w:color w:val="000000"/>
              </w:rPr>
              <w:lastRenderedPageBreak/>
              <w:t>toksi-N,a-dimetil-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863891-03-6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4-AcO-DMT; </w:t>
            </w:r>
            <w:r>
              <w:rPr>
                <w:color w:val="000000"/>
              </w:rPr>
              <w:t>4-Acetoksi-N,N-dimetiltriptamin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3-[2-(Dimetilamino)etil]-1</w:t>
            </w:r>
            <w:r>
              <w:rPr>
                <w:color w:val="000000"/>
              </w:rPr>
              <w:lastRenderedPageBreak/>
              <w:t>H-indol-4-il acetat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92292-84-7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4-MEAP; 4-MEAPP; N-Ethyl-4&amp;apos;-metilnorpentedron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(2-(etilamino)-1-(4-metil</w:t>
            </w:r>
            <w:r>
              <w:rPr>
                <w:color w:val="000000"/>
              </w:rPr>
              <w:lastRenderedPageBreak/>
              <w:t>fenil)pentan-1-on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18297-05-7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TH-PVP; 3,4-tetrametilen-a-PVP; α-PVP = A-PVP;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Alpha-Pyrrolidinopentiophenone; α-pyrrolidinovalerophenone;</w:t>
            </w:r>
            <w:r>
              <w:br/>
            </w:r>
            <w:r>
              <w:rPr>
                <w:color w:val="000000"/>
              </w:rPr>
              <w:t>1-phenyl-2-(1-pyrrolidinyl)-1-pentanone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2-(pirolidin-1-il)-1-(5,6,7</w:t>
            </w:r>
            <w:r>
              <w:rPr>
                <w:color w:val="000000"/>
              </w:rPr>
              <w:lastRenderedPageBreak/>
              <w:t>,8-tetrahidronaftalen-2-il)pentan-1-on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Cumyl-CB-PINACA; SGT-78; CUMYL-CYBINACA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1-(4-c</w:t>
            </w:r>
            <w:r>
              <w:rPr>
                <w:color w:val="000000"/>
              </w:rPr>
              <w:lastRenderedPageBreak/>
              <w:t>ianobutil)-N-(1-metil-1-feniletil)-1H-indazol</w:t>
            </w:r>
            <w:r>
              <w:rPr>
                <w:color w:val="000000"/>
              </w:rPr>
              <w:lastRenderedPageBreak/>
              <w:t>-3-karboksamid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1631074-54-8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ADB-CHMINACA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N-(1-amino-3,3-dimetil-1-oksob</w:t>
            </w:r>
            <w:r>
              <w:rPr>
                <w:color w:val="000000"/>
              </w:rPr>
              <w:lastRenderedPageBreak/>
              <w:t>utan-2-il)-1-(cikloheksilmetil)-1H-indazol-3-</w:t>
            </w:r>
            <w:r>
              <w:rPr>
                <w:color w:val="000000"/>
              </w:rPr>
              <w:lastRenderedPageBreak/>
              <w:t>karboksamid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1185887-13-1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1-(4-cyanobutyl)-N-(2-phenylpropan-2-yl)-1H-indazo</w:t>
            </w:r>
            <w:r>
              <w:rPr>
                <w:color w:val="000000"/>
              </w:rPr>
              <w:t>le-3-carboxamide;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CUMYL-4-CN-BINACA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1H-Indazole-3-carboxamide, 1-(4-c</w:t>
            </w:r>
            <w:r>
              <w:rPr>
                <w:color w:val="000000"/>
              </w:rPr>
              <w:lastRenderedPageBreak/>
              <w:t>yanobutyl)-N-(1-methyl-1-phenylethyl).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1631074-54-8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5-Fluoro-MDMB-PICA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L-Vali</w:t>
            </w:r>
            <w:r>
              <w:rPr>
                <w:color w:val="000000"/>
              </w:rPr>
              <w:lastRenderedPageBreak/>
              <w:t>ne, N-[[1-(5-fluoropentyl)-1H-indol-3-yl]carb</w:t>
            </w:r>
            <w:r>
              <w:rPr>
                <w:color w:val="000000"/>
              </w:rPr>
              <w:lastRenderedPageBreak/>
              <w:t>onyl]-3-methyl-, methyl ester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1971007-88-1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4-HO-MIPT; 4-hydroxy-N-methyl-N-isopropyltryptamine; Miprocin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3-(2-[Isopropyl</w:t>
            </w:r>
            <w:r>
              <w:rPr>
                <w:color w:val="000000"/>
              </w:rPr>
              <w:lastRenderedPageBreak/>
              <w:t>(methyl)amino]ethyl)-1H-indol-4-ol;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3-[2-[Met</w:t>
            </w:r>
            <w:r>
              <w:rPr>
                <w:color w:val="000000"/>
              </w:rPr>
              <w:lastRenderedPageBreak/>
              <w:t>hyl(propan-2-yl)amino]ethyl]-1H-indol4-ol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77872-43-6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1P-LSD; 1-propionyl-LSD; 1P-LAD;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1-propionyl-d-lysergic acid diethylamide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N,N</w:t>
            </w:r>
            <w:r>
              <w:rPr>
                <w:color w:val="000000"/>
              </w:rPr>
              <w:lastRenderedPageBreak/>
              <w:t>-diethyl-7-methyl-4-propanoyl-6,6a,8,9-tetrah</w:t>
            </w:r>
            <w:r>
              <w:rPr>
                <w:color w:val="000000"/>
              </w:rPr>
              <w:lastRenderedPageBreak/>
              <w:t>ydroindolo[4,3-fg]quinoline-9-carboxamide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2137047-24-4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TH-PBP; 3’,4’-tetramethylene-α-PBP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N-e</w:t>
            </w:r>
            <w:r>
              <w:rPr>
                <w:color w:val="000000"/>
              </w:rPr>
              <w:lastRenderedPageBreak/>
              <w:t>thyl-1-(2-fluorophenyl)propan-2-amine;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3&amp;apos</w:t>
            </w:r>
            <w:r>
              <w:rPr>
                <w:color w:val="000000"/>
              </w:rPr>
              <w:lastRenderedPageBreak/>
              <w:t>;,4&amp;apos;-tetramethylene-α-Pyrrolidinobutioph</w:t>
            </w:r>
            <w:r>
              <w:rPr>
                <w:color w:val="000000"/>
              </w:rPr>
              <w:lastRenderedPageBreak/>
              <w:t>enone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N-butylhexedrone; NBH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1-Hexanone, 2-(butylamino)-1-phenyl,  h</w:t>
            </w:r>
            <w:r>
              <w:rPr>
                <w:color w:val="000000"/>
              </w:rPr>
              <w:lastRenderedPageBreak/>
              <w:t>ydrochloride (1:1);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2-(butylamino)-1-phenylhe</w:t>
            </w:r>
            <w:r>
              <w:rPr>
                <w:color w:val="000000"/>
              </w:rPr>
              <w:lastRenderedPageBreak/>
              <w:t>xan-1-one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18296-66-7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4’-methyl-α-PiHP; 4-methyl-alpha-PiHP; 4-methyl-α-PiHP; 4-methyl-α-pyrrolidinoisohexiophenone; 4-methyl-α-pyrrolid</w:t>
            </w:r>
            <w:r>
              <w:rPr>
                <w:color w:val="000000"/>
              </w:rPr>
              <w:t>inoisohexaphenone; O-2494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1-Pentanone, 4-methyl-1-(4-methylph</w:t>
            </w:r>
            <w:r>
              <w:rPr>
                <w:color w:val="000000"/>
              </w:rPr>
              <w:lastRenderedPageBreak/>
              <w:t>enyl)-2-(1-pyrrolidinyl)-, hydrochloride (1:1</w:t>
            </w:r>
            <w:r>
              <w:rPr>
                <w:color w:val="000000"/>
              </w:rPr>
              <w:lastRenderedPageBreak/>
              <w:t>);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4-methyl-2-(pyrrolidin-1-yl)-1-(p-tolyl)pe</w:t>
            </w:r>
            <w:r>
              <w:rPr>
                <w:color w:val="000000"/>
              </w:rPr>
              <w:lastRenderedPageBreak/>
              <w:t>ntan-1-one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850352-10-2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4’-methyl-NiPP; 4’-methyl-N-isopropylpentedrone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1-Pentanone, </w:t>
            </w:r>
            <w:r>
              <w:rPr>
                <w:color w:val="000000"/>
              </w:rPr>
              <w:t>2-[(1-methylethyl)ami</w:t>
            </w:r>
            <w:r>
              <w:rPr>
                <w:color w:val="000000"/>
              </w:rPr>
              <w:lastRenderedPageBreak/>
              <w:t>no]-1-(4-methylphenyl)-, hydrochloride (1:1);</w:t>
            </w:r>
            <w:r>
              <w:rPr>
                <w:color w:val="000000"/>
              </w:rPr>
              <w:lastRenderedPageBreak/>
              <w:t xml:space="preserve"> 2-(isopropylamino)-1-(p-tolyl)pentan-1-one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18296-68-9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N-butylpentylone; butyl-pentylone; methylenedioxybutylvalerophenone; MDBVP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lastRenderedPageBreak/>
              <w:t>-Pentanone, 1-(1,3-benzodioxol-5-yl)-2-(butyl</w:t>
            </w:r>
            <w:r>
              <w:rPr>
                <w:color w:val="000000"/>
              </w:rPr>
              <w:lastRenderedPageBreak/>
              <w:t>amino)-</w:t>
            </w:r>
            <w:r>
              <w:rPr>
                <w:color w:val="000000"/>
              </w:rPr>
              <w:t>, hydrochloride (1:1); 2-(isopropylami</w:t>
            </w:r>
            <w:r>
              <w:rPr>
                <w:color w:val="000000"/>
              </w:rPr>
              <w:lastRenderedPageBreak/>
              <w:t>no)-1-(p-tolyl)pentan-1-one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17763-10-9</w:t>
            </w:r>
            <w:r>
              <w:br/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N-ethylheptedrone; Ethylheptedrone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2-(ethylamino)-1-</w:t>
            </w:r>
            <w:r>
              <w:rPr>
                <w:color w:val="000000"/>
              </w:rPr>
              <w:lastRenderedPageBreak/>
              <w:t>phenylheptan-1-one;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DMBA-CHMINACA; ADB-CHMINACA acid; ADB-CHMINACA metabolite M2;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MAB-CHMINACA </w:t>
            </w:r>
            <w:r>
              <w:rPr>
                <w:color w:val="000000"/>
              </w:rPr>
              <w:t>metabolite M2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L-Valine, N-[[1-(cyclohex</w:t>
            </w:r>
            <w:r>
              <w:rPr>
                <w:color w:val="000000"/>
              </w:rPr>
              <w:lastRenderedPageBreak/>
              <w:t>ylmethyl)-1H-indazol-3-yl]carbonyl]-3-methyl;</w:t>
            </w:r>
            <w:r>
              <w:rPr>
                <w:color w:val="000000"/>
              </w:rPr>
              <w:lastRenderedPageBreak/>
              <w:t xml:space="preserve"> N-[[1-(Cyclohexylmethyl)-1H-indazol-3-yl]car</w:t>
            </w:r>
            <w:r>
              <w:rPr>
                <w:color w:val="000000"/>
              </w:rPr>
              <w:lastRenderedPageBreak/>
              <w:t>bonyl]-3-methyl-L-valine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1185889-12-6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MBA-CHMINACA; AMB-CHMINACA acid;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AB-CHMINACA metabolite M2;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AB-CHMINACA M2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(1-(cyclohexylmethyl</w:t>
            </w:r>
            <w:r>
              <w:rPr>
                <w:color w:val="000000"/>
              </w:rPr>
              <w:lastRenderedPageBreak/>
              <w:t>)-1H-indazole-3-carbonyl)-L-valine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2098550-26-4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methyl N-[1-(5-fluoropentyl)-1H-indole-3-carbonyl]phenylalaninate; 3-phenyl 2-(1-(5- fluoropentyl)-1H-indole-3-carboxamido) propanoic acid methyl ester 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MPhP-2201; 5F-MPhP-PICA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</w:t>
            </w:r>
            <w:r>
              <w:rPr>
                <w:color w:val="000000"/>
              </w:rPr>
              <w:t>hyl (1-</w:t>
            </w:r>
            <w:r>
              <w:rPr>
                <w:color w:val="000000"/>
              </w:rPr>
              <w:lastRenderedPageBreak/>
              <w:t>(5-fluoropentyl)-1H-indole-3-carbonyl)-phenyl</w:t>
            </w:r>
            <w:r>
              <w:rPr>
                <w:color w:val="000000"/>
              </w:rPr>
              <w:lastRenderedPageBreak/>
              <w:t>alaninate;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methyl 2‐{[1‐(5‐fluoropentyl)‐1H‐i</w:t>
            </w:r>
            <w:r>
              <w:rPr>
                <w:color w:val="000000"/>
              </w:rPr>
              <w:lastRenderedPageBreak/>
              <w:t>ndol‐3‐yl]formamido}‐3‐phenylpropanoate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MDMB-4en-PINACA; MDMB-PINACA N1-pentyl-4-en isomer; Methyl </w:t>
            </w:r>
            <w:r>
              <w:rPr>
                <w:color w:val="000000"/>
              </w:rPr>
              <w:t>3,3-dimethyl-2-(1-(pent-4-en-1-yl)-1Hindazole-3-carboxamido)butanoate; methyl 3-methyl-N-[1-(pent-4-en-1-yl)-1H-indazole3-carbonyl]valinate; 5CL-ADB-A;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methy</w:t>
            </w:r>
            <w:r>
              <w:rPr>
                <w:color w:val="000000"/>
              </w:rPr>
              <w:lastRenderedPageBreak/>
              <w:t>l 3,3‐dimethyl‐2‐{[1‐(pent‐4‐en‐1‐yl)‐1H‐inda</w:t>
            </w:r>
            <w:r>
              <w:rPr>
                <w:color w:val="000000"/>
              </w:rPr>
              <w:lastRenderedPageBreak/>
              <w:t>zol‐3‐yl]-formamido}butanoate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</w:t>
            </w:r>
            <w:r>
              <w:rPr>
                <w:color w:val="000000"/>
              </w:rPr>
              <w:t>yl 3-methyl-2-{[1-(pent-4-en-1-yl)-1H-indole-3-carbonyl]amino}butanoate; Methyl 3-methyl-2-(1-(pent-4-en-1-yl)-1H-indole-3-carboxamido)butanoate; methyl (1-(pent-4-en-1-yl)-1H-indole-3-carbonyl)valinate; AMB-4en-PICA; MMB-4-en-PICA; MMB-022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methyl </w:t>
            </w:r>
            <w:r>
              <w:rPr>
                <w:color w:val="000000"/>
              </w:rPr>
              <w:t>3-methyl</w:t>
            </w:r>
            <w:r>
              <w:rPr>
                <w:color w:val="000000"/>
              </w:rPr>
              <w:lastRenderedPageBreak/>
              <w:t>-2-{[1-(pent-4-en-1-yl)-1H-indol-3-yl]-formam</w:t>
            </w:r>
            <w:r>
              <w:rPr>
                <w:color w:val="000000"/>
              </w:rPr>
              <w:lastRenderedPageBreak/>
              <w:t>ido}-butanoate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146.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5F-AB-P7AICA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N-(1-Amino-3-methyl-1-oxobutan</w:t>
            </w:r>
            <w:r>
              <w:rPr>
                <w:color w:val="000000"/>
              </w:rPr>
              <w:lastRenderedPageBreak/>
              <w:t>-2-yl)-1-(5-fluoropentyl)-1H-pyrrolo[2,3-b]py</w:t>
            </w:r>
            <w:r>
              <w:rPr>
                <w:color w:val="000000"/>
              </w:rPr>
              <w:lastRenderedPageBreak/>
              <w:t>ridine-3-carboxamide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147.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APP-BINACA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N-(1-amino-1-oxo-3-pheny</w:t>
            </w:r>
            <w:r>
              <w:rPr>
                <w:color w:val="000000"/>
              </w:rPr>
              <w:lastRenderedPageBreak/>
              <w:t>lpropan-2-yl)-1-butyl-1H-indazole-3-carboxami</w:t>
            </w:r>
            <w:r>
              <w:rPr>
                <w:color w:val="000000"/>
              </w:rPr>
              <w:lastRenderedPageBreak/>
              <w:t>de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148.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LYSERGIC ACID METHYL ESTER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methyl 7-methyl-6,6a,8,9-tetrahydro-4H-ind</w:t>
            </w:r>
            <w:r>
              <w:rPr>
                <w:color w:val="000000"/>
              </w:rPr>
              <w:lastRenderedPageBreak/>
              <w:t>olo[4,3-fg]quinoline-9-carboxylate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903636-40-8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149.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4-HO-EPT; </w:t>
            </w:r>
            <w:r>
              <w:rPr>
                <w:color w:val="000000"/>
              </w:rPr>
              <w:t>4-hydroxy-ethyl-propyl-tryptamine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4-hydroxy-</w:t>
            </w:r>
            <w:r>
              <w:rPr>
                <w:color w:val="000000"/>
              </w:rPr>
              <w:lastRenderedPageBreak/>
              <w:t>N-ethyl-N-propyltryptamine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150.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4-HO-MPT; 4-hydroxy-methyl-propyl-tryptamine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3-(2-(methyl(propy</w:t>
            </w:r>
            <w:r>
              <w:rPr>
                <w:color w:val="000000"/>
              </w:rPr>
              <w:lastRenderedPageBreak/>
              <w:t>l)amino)ethyl)-1H-indol-4-ol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763035-03-6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151.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4-HO-McPT; 4-hydroxy-N-methyl-N-cyclopropyltryptamine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3-[2-[cyclopropy</w:t>
            </w:r>
            <w:r>
              <w:rPr>
                <w:color w:val="000000"/>
              </w:rPr>
              <w:lastRenderedPageBreak/>
              <w:t>l(methyl)amino]ethyl]-1H-indol-4-ol;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Нема за сада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152.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AL-LAD; 6-allyl-6-nor-lysergic acid diethylamide; Aladdin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(6aR,9R)</w:t>
            </w:r>
            <w:r>
              <w:rPr>
                <w:color w:val="000000"/>
              </w:rPr>
              <w:lastRenderedPageBreak/>
              <w:t>-N,N-diethyl-7-prop-2-enyl-6,6a,8,9-tetrahydr</w:t>
            </w:r>
            <w:r>
              <w:rPr>
                <w:color w:val="000000"/>
              </w:rPr>
              <w:lastRenderedPageBreak/>
              <w:t>o-4H-indolo[4,3-fg]quinoline-9-carboxamide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65527-61-9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153.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N-methyl-cyclazodone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4(</w:t>
            </w:r>
            <w:r>
              <w:rPr>
                <w:color w:val="000000"/>
              </w:rPr>
              <w:lastRenderedPageBreak/>
              <w:t>5H)-Oxazolone, 2-(cyclopropyl-N-methyl-amino)</w:t>
            </w:r>
            <w:r>
              <w:rPr>
                <w:color w:val="000000"/>
              </w:rPr>
              <w:lastRenderedPageBreak/>
              <w:t>-5-phenyl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14461-92-8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154.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para-fluoro-4-methylaminorex; 4&amp;apos;-fluoro-4-methylaminorex; pF-4-methylaminorex; p-F-4-methylaminorex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2-Oxazolamine, 5-(4-fluorophenyl)-4</w:t>
            </w:r>
            <w:r>
              <w:rPr>
                <w:color w:val="000000"/>
              </w:rPr>
              <w:lastRenderedPageBreak/>
              <w:t>,5-dihydro-4-methyl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1364933-64-1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155.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0379" w:type="dxa"/>
            <w:gridSpan w:val="3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2-fluoroethamphetamine; 2-FEA</w:t>
            </w:r>
          </w:p>
        </w:tc>
        <w:tc>
          <w:tcPr>
            <w:tcW w:w="19875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Benzeneethanamine, N-ethy</w:t>
            </w:r>
            <w:r>
              <w:rPr>
                <w:color w:val="000000"/>
              </w:rPr>
              <w:lastRenderedPageBreak/>
              <w:t>l-2-fluoro-α-methyl</w:t>
            </w:r>
          </w:p>
        </w:tc>
        <w:tc>
          <w:tcPr>
            <w:tcW w:w="218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3823-29-8</w:t>
            </w:r>
          </w:p>
        </w:tc>
      </w:tr>
    </w:tbl>
    <w:p w:rsidR="00123188" w:rsidRDefault="00704FAE">
      <w:pPr>
        <w:spacing w:after="150"/>
      </w:pPr>
      <w:r>
        <w:rPr>
          <w:i/>
          <w:color w:val="000000"/>
        </w:rPr>
        <w:t>* Наведени CAS-бројеви односе се на butilon hidrohlorid и 4-fluormetkatinon hidrohlorid</w:t>
      </w:r>
    </w:p>
    <w:p w:rsidR="00123188" w:rsidRDefault="00704FAE">
      <w:pPr>
        <w:spacing w:after="150"/>
      </w:pPr>
      <w:r>
        <w:rPr>
          <w:color w:val="000000"/>
        </w:rPr>
        <w:t>Психотропне супстанце су и:</w:t>
      </w:r>
    </w:p>
    <w:p w:rsidR="00123188" w:rsidRDefault="00704FAE">
      <w:pPr>
        <w:spacing w:after="150"/>
      </w:pPr>
      <w:r>
        <w:rPr>
          <w:color w:val="000000"/>
        </w:rPr>
        <w:t xml:space="preserve">СТЕРЕОИЗОМЕРИ: ако нису посебно </w:t>
      </w:r>
      <w:r>
        <w:rPr>
          <w:color w:val="000000"/>
        </w:rPr>
        <w:t>изузети, овом листом су обухваћени и сви стереоизомери психотропних супстанци из ове листе, кад год је постојање таквих стереоизомера могуће;</w:t>
      </w:r>
    </w:p>
    <w:p w:rsidR="00123188" w:rsidRDefault="00704FAE">
      <w:pPr>
        <w:spacing w:after="150"/>
      </w:pPr>
      <w:r>
        <w:rPr>
          <w:color w:val="000000"/>
        </w:rPr>
        <w:t>СОЛИ: соли свих психотропних супстанци са ове листе, кад год је постојање таквих соли могуће, такође су обухваћене</w:t>
      </w:r>
      <w:r>
        <w:rPr>
          <w:color w:val="000000"/>
        </w:rPr>
        <w:t xml:space="preserve"> овом листом.</w:t>
      </w:r>
    </w:p>
    <w:p w:rsidR="00123188" w:rsidRDefault="00704FAE">
      <w:pPr>
        <w:spacing w:after="120"/>
        <w:jc w:val="center"/>
      </w:pPr>
      <w:r>
        <w:rPr>
          <w:b/>
          <w:color w:val="000000"/>
        </w:rPr>
        <w:t>Листа 5: Психотропне супстанце које се користе у ограничене терапијске и научноистраживачке сврхе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6"/>
        <w:gridCol w:w="2022"/>
        <w:gridCol w:w="2475"/>
        <w:gridCol w:w="2891"/>
        <w:gridCol w:w="974"/>
      </w:tblGrid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Интернационални незаштићен назив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Други незаштићени или тривијални називи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опис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CAS број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AMINEPTIN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7-[(10,11-dihidro-5H-dibenzo[a,d]ciklohepten-5-il)amino]heptanonska kiselina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57574-09-1 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AMFETAMIN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(±)-α-metilfenetilamin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300-62-9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BRALOBARBITAL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bralobarbiton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5-alil-5-(2-bromo-alil)barbiturna kiselina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561-86-4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DEKSAMFETAMIN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(+)-α-metilfenetilamin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51-64-9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DRONABINOL*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delta-9-tetrahidrokanabinol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(6aR,10aR)-6a,7,8,10a-tetrahidro-6,6,9-trimetil-3-pentil-6H-dibenzo[b,d]piran-1-ol и његове стереохемијске варијанте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1972-08-3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ZIPEPROL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α-(α-metoksibenzil)-4-(β-metoksifenetil)-1-piperazinetanol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34758-83-3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KETAMIN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2-(o-hlorfenil)-2-metilaminocikloheksanon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6740-88-1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LEVAMFETAMIN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(-)-(R)-α-metilfenetilamin ((-) izomer amfetamina)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156-34-3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levometamfetamin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(-)-N,α-dimetilfenetilamin ((-) izomer metamfetamina)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33817-09-3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MEKLOKVALON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3-(o-hlorfenil)-2-metil-4(3H)-kinazolinon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340-57-8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METAKVALON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2-metil-3-o-tolil-4(3H)-kinazolinon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72-44-6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METAMFETAMIN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spid, ajs, met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(+)-(S)-N,α-dimetilfenetilamin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537-46-2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METAMFETAMIN RACEMAT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(±)-N,α-dimetilfenetilamin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7632-10-2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METILFENIDAT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 α-fenil-2-piperidin acetat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113-45-1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PROPILHEKSEDRIN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(±)-1-cikloheksil-N-metilpropan-2-amin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3595-11-7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SEKOBARBITAL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sekobarbiton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5-alil-5-(1-metilbutil)barbiturna </w:t>
            </w:r>
            <w:r>
              <w:rPr>
                <w:color w:val="000000"/>
              </w:rPr>
              <w:lastRenderedPageBreak/>
              <w:t>kiselina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76-</w:t>
            </w:r>
            <w:r>
              <w:rPr>
                <w:color w:val="000000"/>
              </w:rPr>
              <w:lastRenderedPageBreak/>
              <w:t>73-3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FENCIKLIDIN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PCP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1-(1-fenilcikloheksil)piperidin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77-10-1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FENETILIN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7-[2-[(α-metilfenetil)amino]etil]teofilin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3736-08-1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FENMETRAZIN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3-metil-2-fenilmorfolin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134-49-6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4-FLUOROAMFETAMIN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4-FA, 4-FMP, P-FMP, fluks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(RS)-1-(4-fluorfenil)propan-2-amin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459-02-9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2-CB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4-brom-2,5-dimetoksifenetilamin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66142-81-2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1-(1,2-Diphenylethyl)piperidine; Diphenidine;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Piperidine, 1-(1</w:t>
            </w:r>
            <w:proofErr w:type="gramStart"/>
            <w:r>
              <w:rPr>
                <w:color w:val="000000"/>
              </w:rPr>
              <w:t>,2</w:t>
            </w:r>
            <w:proofErr w:type="gramEnd"/>
            <w:r>
              <w:rPr>
                <w:color w:val="000000"/>
              </w:rPr>
              <w:t>-diphenylethyl).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36794-52-2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Bisfluoromodafinil; CRL-40,940; flmodafinil; fluoromodafinil; lauflumide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Acetamide, 2-[[bis(4-fluorophenyl)methyl]sulfinyl]-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90280-13-0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alpha-methylephedrine; α-methylephedrine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3-(methylamino)-2-phenyl-2-butanol;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100054-40-8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N-methylephedrine; </w:t>
            </w:r>
            <w:r>
              <w:rPr>
                <w:color w:val="000000"/>
              </w:rPr>
              <w:t>Methylephedrine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2-(dimethylamino)-1-phenylpropan-1-ol;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17605-71-9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CLOBROMAZOLAM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phenazolam; BRN 4550445</w:t>
            </w:r>
          </w:p>
        </w:tc>
        <w:tc>
          <w:tcPr>
            <w:tcW w:w="1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4H-[1,2,4]Triazolo-[4,3-a][1,4]-benzodiazepine,8-bromo-6-(2-chlorophenyl)-1-methyl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87213-50-1</w:t>
            </w:r>
          </w:p>
        </w:tc>
      </w:tr>
    </w:tbl>
    <w:p w:rsidR="00123188" w:rsidRDefault="00704FAE">
      <w:pPr>
        <w:spacing w:after="150"/>
      </w:pPr>
      <w:r>
        <w:rPr>
          <w:i/>
          <w:color w:val="000000"/>
        </w:rPr>
        <w:t>*</w:t>
      </w:r>
      <w:r>
        <w:rPr>
          <w:i/>
          <w:color w:val="000000"/>
        </w:rPr>
        <w:tab/>
        <w:t>НАПОМЕНA: Интернационални незаштићени назив се односи само на једну од стереохемијских варијанти Δ-9-tetrahidrokanabinol-a, наиме на: (-)-</w:t>
      </w:r>
      <w:proofErr w:type="gramStart"/>
      <w:r>
        <w:rPr>
          <w:i/>
          <w:color w:val="000000"/>
        </w:rPr>
        <w:t>trans-</w:t>
      </w:r>
      <w:proofErr w:type="gramEnd"/>
      <w:r>
        <w:rPr>
          <w:i/>
          <w:color w:val="000000"/>
        </w:rPr>
        <w:t>Δ-9-tetrahidrokanabinol.</w:t>
      </w:r>
    </w:p>
    <w:p w:rsidR="00123188" w:rsidRDefault="00704FAE">
      <w:pPr>
        <w:spacing w:after="150"/>
      </w:pPr>
      <w:r>
        <w:rPr>
          <w:color w:val="000000"/>
        </w:rPr>
        <w:t>Психотропне супстанце су и:</w:t>
      </w:r>
    </w:p>
    <w:p w:rsidR="00123188" w:rsidRDefault="00704FAE">
      <w:pPr>
        <w:spacing w:after="150"/>
      </w:pPr>
      <w:r>
        <w:rPr>
          <w:color w:val="000000"/>
        </w:rPr>
        <w:t xml:space="preserve">СТЕРЕОИЗОМЕРИ: Уколико нису посебно изузети, овом листом </w:t>
      </w:r>
      <w:r>
        <w:rPr>
          <w:color w:val="000000"/>
        </w:rPr>
        <w:t>су обухваћени и сви стереоизомери психотропних супстанци из ове листе, кад год је постојање таквих стереоизомера могуће;</w:t>
      </w:r>
    </w:p>
    <w:p w:rsidR="00123188" w:rsidRDefault="00704FAE">
      <w:pPr>
        <w:spacing w:after="150"/>
      </w:pPr>
      <w:r>
        <w:rPr>
          <w:color w:val="000000"/>
        </w:rPr>
        <w:lastRenderedPageBreak/>
        <w:t>СОЛИ: Соли свих психотропних супстанци са ове листе, кад год је постојање таквих соли могуће, такође су обухваћене овом листом.</w:t>
      </w:r>
    </w:p>
    <w:p w:rsidR="00123188" w:rsidRDefault="00704FAE">
      <w:pPr>
        <w:spacing w:after="120"/>
        <w:jc w:val="center"/>
      </w:pPr>
      <w:r>
        <w:rPr>
          <w:b/>
          <w:color w:val="000000"/>
        </w:rPr>
        <w:t>Листа 6</w:t>
      </w:r>
      <w:r>
        <w:rPr>
          <w:b/>
          <w:color w:val="000000"/>
        </w:rPr>
        <w:t>: Психотропне супстанце које се користе у терапијске и научноистраживачке сврхе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8"/>
        <w:gridCol w:w="2287"/>
        <w:gridCol w:w="2165"/>
        <w:gridCol w:w="2742"/>
        <w:gridCol w:w="1036"/>
      </w:tblGrid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Интернационални незаштићен назив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Други незаштићени или тривијални називи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опис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CAS број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AMOBARBITAL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amobarbiton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5-etil-5-izopentilbarbiturna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57-43-2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BUPRENORFIN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21-ciklopropil-7-α-[(S)-1-hidroksi-1,2,2-trimetilpropil]-6,14-endo-etano-6,7,8,14-tetrahidrooripavin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52485-79-7  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BUTALBITAL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butalbiton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5-alil-5-izobutilbarbiturna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77-26-9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GLUTETIMID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3-etil-3-fenil-piperidin-2,6-dion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77-21-4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KATIN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(+)-norpseudoefedrin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(1S,2S)-2-amino-1-fenilpropan-1-ol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492-39-7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PENTAZOCIN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(2R,6R,11R)-1,2,3,4,5,6-heksahidro-6,11-dimetil-3-(3-metil-2-butenil)-2,6-metano-3-benzazocin-8-ol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359-83-1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PENTOBARBITAL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pentobarbiton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5-etil-5-(1-metilbutil)barbiturna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76-74-4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FLUNITRAZEPAM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5-(o-fluorfenil)-1,3-dihidro-1-metil-7-nitro-2H-1,4-benzodiazepin-2-on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1622-62-4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CIKLOBARBITAL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ciklobarbiton</w:t>
            </w:r>
          </w:p>
        </w:tc>
        <w:tc>
          <w:tcPr>
            <w:tcW w:w="1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5-(1-cikloheksen-1-il)-</w:t>
            </w:r>
            <w:r>
              <w:rPr>
                <w:color w:val="000000"/>
              </w:rPr>
              <w:lastRenderedPageBreak/>
              <w:t xml:space="preserve">5-etilbarbiturna </w:t>
            </w:r>
            <w:r>
              <w:rPr>
                <w:color w:val="000000"/>
              </w:rPr>
              <w:t>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52-31-</w:t>
            </w:r>
            <w:r>
              <w:rPr>
                <w:color w:val="000000"/>
              </w:rPr>
              <w:lastRenderedPageBreak/>
              <w:t>3</w:t>
            </w:r>
          </w:p>
        </w:tc>
      </w:tr>
    </w:tbl>
    <w:p w:rsidR="00123188" w:rsidRDefault="00704FAE">
      <w:pPr>
        <w:spacing w:after="150"/>
      </w:pPr>
      <w:r>
        <w:rPr>
          <w:color w:val="000000"/>
        </w:rPr>
        <w:lastRenderedPageBreak/>
        <w:t>Психотропне супстанце су и:</w:t>
      </w:r>
    </w:p>
    <w:p w:rsidR="00123188" w:rsidRDefault="00704FAE">
      <w:pPr>
        <w:spacing w:after="150"/>
      </w:pPr>
      <w:r>
        <w:rPr>
          <w:color w:val="000000"/>
        </w:rPr>
        <w:t>СТЕРЕОИЗОМЕРИ: Уколико нису посебно изузети, овом листом су обухваћени и сви стереоизомери психотропних супстанци из ове листе, кад год је постојање таквих стереоизомера могуће;</w:t>
      </w:r>
    </w:p>
    <w:p w:rsidR="00123188" w:rsidRDefault="00704FAE">
      <w:pPr>
        <w:spacing w:after="150"/>
      </w:pPr>
      <w:r>
        <w:rPr>
          <w:color w:val="000000"/>
        </w:rPr>
        <w:t xml:space="preserve">СОЛИ: Соли свих психотропних </w:t>
      </w:r>
      <w:r>
        <w:rPr>
          <w:color w:val="000000"/>
        </w:rPr>
        <w:t>супстанци са ове листе, кад год је постојање таквих соли могуће, такође су обухваћене овом листом.</w:t>
      </w:r>
    </w:p>
    <w:p w:rsidR="00123188" w:rsidRDefault="00704FAE">
      <w:pPr>
        <w:spacing w:after="120"/>
        <w:jc w:val="center"/>
      </w:pPr>
      <w:r>
        <w:rPr>
          <w:b/>
          <w:color w:val="000000"/>
        </w:rPr>
        <w:t>Листа 7: Психотропне супстанце које се користе у терапијске и научноистраживачке сврхе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88"/>
        <w:gridCol w:w="2215"/>
        <w:gridCol w:w="1854"/>
        <w:gridCol w:w="3384"/>
        <w:gridCol w:w="887"/>
      </w:tblGrid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Интернационални незаштићен назив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Други незаштићени или трив</w:t>
            </w:r>
            <w:r>
              <w:rPr>
                <w:color w:val="000000"/>
              </w:rPr>
              <w:t>ијални називи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Хемијски назив или опис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CAS број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ALOBARBITAL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alobarbiton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5,5-dialilbarbiturna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52-43-7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ALPRAZOLAM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8-hlor-1-metil-6-fenil-4H-s-triazolo[4,3-a][1,4]benzodiazepin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28981-97-7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AMINOREKS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2-amino-5-fenil-2-oksazolin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2207-50-3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AMFEPRAMON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dietilpropion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2-(dietilamino)propiofenon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90-84-6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BARBITAL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barbiton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5,5-dietilbarbiturna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57-44-3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BENZFETAMIN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N-benzil-N,α-dimetilfenetilamin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156-08-1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BROMAZEPAM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7-brom-1,3-dihidro-5-(2-piridil)-2H-1,4-benzodiazepin-2-on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1812-30-2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BROTIZOLAM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2-brom-4-(o-hlorfenil)-9-metil-6H-tieno[3,2-f]-s-triazolo[4,3-a][1,4]diazepin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57801-81-7   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BUTOBARBITAL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butobarbiton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5-butil-5-etilbarbiturna </w:t>
            </w:r>
            <w:r>
              <w:rPr>
                <w:color w:val="000000"/>
              </w:rPr>
              <w:lastRenderedPageBreak/>
              <w:t>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77-</w:t>
            </w:r>
            <w:r>
              <w:rPr>
                <w:color w:val="000000"/>
              </w:rPr>
              <w:lastRenderedPageBreak/>
              <w:t>28-1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VINILBITAL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vinilbiton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5-(1-metilbutil)-5-vinilbarbiturna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2430-49-1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GHB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γ-hidroksibuterna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591-81-1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DELORAZEPAM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7-hlor-5-(o-hlorfenil)-1,3-dihidro-2H-1,4-benzodiazepin-2-on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2894-67-9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DIAZEPAM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7-hlor-1,3-dihidro-1-metil-5-fenil-2H-1,4-benzodiazepin-2-on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439-14-5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ESTAZOLAM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8-hlor-6-fenil-4H-s-triazolo[4,3-a][1,4]benzodiazepin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29975-16-4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ETILAMFETAMIN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N-etilamfetamin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N-etil-α-metilfenetilamin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457-87-4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ETIL LOFLAZEPAT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etil </w:t>
            </w:r>
            <w:r>
              <w:rPr>
                <w:color w:val="000000"/>
              </w:rPr>
              <w:t>7-hlor-5-(o-fluorfenil)-2,3-dihidro-2-okso-1H-1,4-benzodiazepin-3-karboksilat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29177-84-2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ETINAMAT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1-etinilcikloheksanolkarbamat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126-52-3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ETHLORVINOL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1-hlor-3-etil-1-penten-4-in-3-ol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113-18-8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ZOLPIDEM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N,N,6-trimetil-2-p-tolilimidazo[1,2-a]piridin-3-acetamid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82626-48-0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KAMAZEPAM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7-hlor-1,3-dihidro-3-hidroksi-1-metil-5-fenil-2H-1,4-benzodiazepin-2-on dimetilkarbamat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36104-80-0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KETAZOLAM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11-hlor-8,12b-dihidro-2,8-dimetil-12b-fenil-4H-[1,3]oks</w:t>
            </w:r>
            <w:r>
              <w:rPr>
                <w:color w:val="000000"/>
              </w:rPr>
              <w:t>azino[3,2-d][1,4]benzodiazepin-4,7(6H)-dion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27223-35-4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KLOBAZAM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7-hlor-1-metil-5-fenil-1H-1,5-benzodiazepin-</w:t>
            </w:r>
            <w:r>
              <w:rPr>
                <w:color w:val="000000"/>
              </w:rPr>
              <w:lastRenderedPageBreak/>
              <w:t>2,4(3H,5H)-dion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22316-47-</w:t>
            </w:r>
            <w:r>
              <w:rPr>
                <w:color w:val="000000"/>
              </w:rPr>
              <w:lastRenderedPageBreak/>
              <w:t>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KLOKSAZOLAM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10-hlor-11b-(o-hlorfenil)-2,3,7,11b-tetrahidro-oksazolo-[3,2-d][1,4]benzodiazepin-6(5H)-on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24166-13-0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KLONAZEPAM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5-(o-hlorfenil)-1,3-dihidro-7-nitro-2H-1,4-benzodiazepin-2-on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1622-61-3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25.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KLORAZEPAT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7-hlor-2,3-dihidro-2-okso-5-fenil-1H-1,4-benzodiazepin-3-karboksilna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23887-31-2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26.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KLOTIAZEPAM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5-(o-hlorfenil)-7-etil-1,3-dihidro-1-metil-2H-tieno[2,3-e]-1,4-diazepin-2-on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33671-46-4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27.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LEFETAMIN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SPA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(-)-N,N-dimetil-1,2-difeniletilamin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7262-75-1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LOPRAZOLAM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 xml:space="preserve">6-(o-hlorfenil)-2,4-dihidro-2-[(4-metil-1-piperazinil) </w:t>
            </w:r>
            <w:r>
              <w:rPr>
                <w:color w:val="000000"/>
              </w:rPr>
              <w:t>metilen]-8-nitro-1H-imidazo[1,2-a][1,4]benzodiazepin-1-on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61197-73-7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LORAZEPAM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7-hlor-5-(o-hlorfenil)-1,3-dihidro-3-hidroksi-2H-1,4-benzodiazepin-2-on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846-49-1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30.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LORMETAZEPAM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7-hlor-5-(o-hlorfenil)-1,3-dihidro-3-hidroksi-1-metil-2H-1,4-benzodiazepin-2-on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848-75-9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MAZINDOL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5-(p-hlorfenil)-2,5-dihidro-3H-imidazo[2,1-a]izoindol-5-ol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22232-71-9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MEDAZEPAM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7-hlor-2,3-dihidro-1-metil-5-fenil-1H-1,4-benzodiazepin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2898-12-6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MEZOKARB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3-(α-metilfenetil)-N-(fenilkarbamoil)sidnon imin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34262-84-</w:t>
            </w:r>
            <w:r>
              <w:rPr>
                <w:color w:val="000000"/>
              </w:rPr>
              <w:lastRenderedPageBreak/>
              <w:t>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MEPROBAMAT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2-metil-2-propil-1,3-propandioldikarbamat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57-53-4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METILFENOBARBITAL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metilfenobarbiton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5-etil-1-metil-5-fenilbarbiturna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115-38-8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36.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METIPRILON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3,3-dietil-5-metil-2,4-piperidin-dion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125-64-4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37.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MEFENOREKS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N-(3-hlorpropil)-α-metilfenetilamin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17243-57-1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38.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MIDAZOLAM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8-hlor-6-(o-fluorfenil)-1-metil-4H-imidazo[1,5-a][1,4]benzodiazepin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59467-70-8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39.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NIMETAZEPAM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1,3-dihidro-1-metil-7-nitro-5-fenil-2H-1,4-benzodiazepin-2-on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2011-67-8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40.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NITRAZEPAM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1,3-dihidro-7-nitro-5-fenil-2H-1,4-benzodiazepin-2-on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146-22-5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NORDAZEPAM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1088-11-5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OKSAZEPAM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7-hlor-1,3-dihidro-3-hidroksi-5-fenil-2H-1,4-benzodiazepin-2-on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604-75-1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OKSAZOLAM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10-hlor-2,3,7,11b-tetrahidro-2-metil-11b-feniloksazolo[3,2-d][1,4]benzodiazepin-6(5H)-on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24143-17-7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PEMOLIN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2-amino-5-fenil-2-oksazolin-4-on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2152-34-3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45.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PINAZEPAM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7-hlor-1,3-dihidro-5-fenil-1-(2-propinil)-2H-1,4-benzodiazepin-2-on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52463-83-9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PIPRADROL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1,1-difenil-1-(2-piperidil)metanol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467-60-7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47.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PIROVALERON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4’-metil-2-(1-pirolidinil)valerofenon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3563-49-3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48.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PRAZEPAM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7-hlor-1-(ciklopropilmetil)-1,3-dihidro-5-fenil-2H-1,4-benzodiazepin-2-on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2955-38-6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49.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SEKBUTABARBITAL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butabarbital, sekbutabarbiton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5-sek-butil-5-etilbarbiturna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125-40-6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TEMAZEPAM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7-hlor-1,3-dihidro-3-hidroksi-1-metil-5-fenil-2H-1,4-benzodiazepin-2-on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846-50-4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TETRAZEPAM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7-hlor-5-(1-cikloheksen-1-il)-1,3-dihidro-1-metil-2H-1,4-benzodiazepin-2-on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10379-14-3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TRIAZOLAM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8-hlor-6-(o-hlorfenil)-1-metil-4H-s-triazolo[4,3-a][1,4]benzodiazepin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28911-01-5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FENDIMETRAZIN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(+)-(2S,3S)-3,4-dimetil-2-fenilmorfolin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634-03-7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FENKAMFAMIN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N-etil-3-fenil-2-norbornanamin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1209-98-9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55.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FENOBARBITAL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fenobarbiton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5-etil-5-fenilbarbiturna kiselina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50-06-6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56.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FENPROPOREKS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(±)-3-[(α-metilfenetil)amino]propionitril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16397-28-7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57.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FENTERMIN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α,α-dimetilfenetilamin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122-09-8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58.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FLUDIAZEPAM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7-hlor-5-(o-fluorfenil)-1,3-dihidro-1-metil-2H-1,4-benzodiazepin-2-on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3900-31-0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59.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FLURAZEPAM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7-hlor-1-[2-(dietilamino)etil]-5-(o-fluorfenil)-1,3-dihidro-2H-1,4-benzodiazepin-2-on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17617-23-1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60.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HALAZEPAM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7-hlor-1,3-dihidro-5-fenil-1-(2,2,2-trifluoretil)-2H-1,4-benzodiazepin-2-on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23092-17-3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61.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HALOKSAZOLAM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10-brom-11b-(o-fluorfenil)-2,3,7,11b-</w:t>
            </w:r>
            <w:r>
              <w:rPr>
                <w:color w:val="000000"/>
              </w:rPr>
              <w:lastRenderedPageBreak/>
              <w:t>tetrahidrooksazolo[3,2-d] [1,4]benzodiazepin-</w:t>
            </w:r>
          </w:p>
          <w:p w:rsidR="00123188" w:rsidRDefault="00704FAE">
            <w:pPr>
              <w:spacing w:after="150"/>
            </w:pPr>
            <w:r>
              <w:rPr>
                <w:color w:val="000000"/>
              </w:rPr>
              <w:t>6(5H)-on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59128-97-</w:t>
            </w:r>
            <w:r>
              <w:rPr>
                <w:color w:val="000000"/>
              </w:rPr>
              <w:lastRenderedPageBreak/>
              <w:t>1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lastRenderedPageBreak/>
              <w:t>62.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HLORDIAZEPOKSID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7-hlor-2-(metilamino)-5-fenil-3H-1,4-benzodiazepin-4-oksid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58-25-3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63.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BACLOFEN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4-chlorophenibut;</w:t>
            </w:r>
          </w:p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4-amino-3-(4-chlorophenyl)butanoic acid;</w:t>
            </w:r>
            <w:r>
              <w:br/>
            </w:r>
            <w:r>
              <w:rPr>
                <w:color w:val="000000"/>
              </w:rPr>
              <w:t>β-(4-chlorophenyl)-γ-aminobutyric acid;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1134-47-0</w:t>
            </w:r>
          </w:p>
        </w:tc>
      </w:tr>
      <w:tr w:rsidR="00123188">
        <w:trPr>
          <w:trHeight w:val="45"/>
          <w:tblCellSpacing w:w="0" w:type="auto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64.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TIANEPTINE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123188"/>
        </w:tc>
        <w:tc>
          <w:tcPr>
            <w:tcW w:w="1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Heptanoic acid, 7-[(3-chloro-6,11-dihydro-6-methyl-5,5-dioxidodibenzo[c,f][1,2]thiazepin-11-yl)amino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188" w:rsidRDefault="00704FAE">
            <w:pPr>
              <w:spacing w:after="150"/>
            </w:pPr>
            <w:r>
              <w:rPr>
                <w:color w:val="000000"/>
              </w:rPr>
              <w:t>72797-41-2</w:t>
            </w:r>
          </w:p>
        </w:tc>
      </w:tr>
    </w:tbl>
    <w:p w:rsidR="00123188" w:rsidRDefault="00704FAE">
      <w:pPr>
        <w:spacing w:after="150"/>
      </w:pPr>
      <w:r>
        <w:rPr>
          <w:color w:val="000000"/>
        </w:rPr>
        <w:t>Психотропне супстанце су и:</w:t>
      </w:r>
    </w:p>
    <w:p w:rsidR="00123188" w:rsidRDefault="00704FAE">
      <w:pPr>
        <w:spacing w:after="150"/>
      </w:pPr>
      <w:r>
        <w:rPr>
          <w:color w:val="000000"/>
        </w:rPr>
        <w:t>СТЕРЕОИЗОМЕРИ: Уколико нису посебно изузети, овом листом су обухваћени и сви стереоизомери психотропних супстанци из ове листе, кад год је постојање таквих стереоизомера могуће;</w:t>
      </w:r>
    </w:p>
    <w:p w:rsidR="00123188" w:rsidRDefault="00704FAE">
      <w:pPr>
        <w:spacing w:after="150"/>
      </w:pPr>
      <w:r>
        <w:rPr>
          <w:color w:val="000000"/>
        </w:rPr>
        <w:t>СОЛИ: Соли свих психотропних супстанци са ове листе, кад год је постојање такв</w:t>
      </w:r>
      <w:r>
        <w:rPr>
          <w:color w:val="000000"/>
        </w:rPr>
        <w:t>их соли могуће, такође су обухваћене овом листом.</w:t>
      </w:r>
    </w:p>
    <w:sectPr w:rsidR="001231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88"/>
    <w:rsid w:val="00123188"/>
    <w:rsid w:val="007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A7921-58E7-4CB2-BB4C-1685430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231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Vrednica</dc:creator>
  <cp:lastModifiedBy>Vrednica</cp:lastModifiedBy>
  <cp:revision>2</cp:revision>
  <dcterms:created xsi:type="dcterms:W3CDTF">2019-05-14T12:39:00Z</dcterms:created>
  <dcterms:modified xsi:type="dcterms:W3CDTF">2019-05-14T12:39:00Z</dcterms:modified>
</cp:coreProperties>
</file>